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b521c" w14:textId="d0b52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Жуалы ауданы әкімдігінің мәдениет және тілдерді дамыту бөлімі" коммуналдық мемлекеттік мекемесінің Ережесін бекіту туралы</w:t>
      </w:r>
    </w:p>
    <w:p>
      <w:pPr>
        <w:spacing w:after="0"/>
        <w:ind w:left="0"/>
        <w:jc w:val="both"/>
      </w:pPr>
      <w:r>
        <w:rPr>
          <w:rFonts w:ascii="Times New Roman"/>
          <w:b w:val="false"/>
          <w:i w:val="false"/>
          <w:color w:val="000000"/>
          <w:sz w:val="28"/>
        </w:rPr>
        <w:t>Жамбыл облысы Жуалы аудандық әкімдігінің 2015 жылғы 26 қаңтардағы № 58 қаулысы. Жамбыл облысы Әділет департаментінде 2015 жылғы 6 наурызда № 2555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Заңына сәйкес Жуалы ауданының әкімдігі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xml:space="preserve">
      1. </w:t>
      </w:r>
      <w:r>
        <w:rPr>
          <w:rFonts w:ascii="Times New Roman"/>
          <w:b w:val="false"/>
          <w:i w:val="false"/>
          <w:color w:val="000000"/>
          <w:sz w:val="28"/>
        </w:rPr>
        <w:t xml:space="preserve"> Қоса беріліп отырған "Жамбыл облысы Жуалы ауданы әкімдігінің мәдениет және тілдерді дамыту бөлімі" коммуналдық мемлекеттік мекемесінің Ережесі бекітілсін.</w:t>
      </w:r>
      <w:r>
        <w:br/>
      </w:r>
      <w:r>
        <w:rPr>
          <w:rFonts w:ascii="Times New Roman"/>
          <w:b w:val="false"/>
          <w:i w:val="false"/>
          <w:color w:val="000000"/>
          <w:sz w:val="28"/>
        </w:rPr>
        <w:t xml:space="preserve">      2. </w:t>
      </w:r>
      <w:r>
        <w:rPr>
          <w:rFonts w:ascii="Times New Roman"/>
          <w:b w:val="false"/>
          <w:i w:val="false"/>
          <w:color w:val="000000"/>
          <w:sz w:val="28"/>
        </w:rPr>
        <w:t xml:space="preserve"> Осы қаулының орындалуын бақылау аудан әкімінің орынбасары Айбар Күнтуұлы Әділбақовқа жүктелсін. </w:t>
      </w:r>
      <w:r>
        <w:br/>
      </w:r>
      <w:r>
        <w:rPr>
          <w:rFonts w:ascii="Times New Roman"/>
          <w:b w:val="false"/>
          <w:i w:val="false"/>
          <w:color w:val="000000"/>
          <w:sz w:val="28"/>
        </w:rPr>
        <w:t xml:space="preserve">      3. </w:t>
      </w:r>
      <w:r>
        <w:rPr>
          <w:rFonts w:ascii="Times New Roman"/>
          <w:b w:val="false"/>
          <w:i w:val="false"/>
          <w:color w:val="000000"/>
          <w:sz w:val="28"/>
        </w:rPr>
        <w:t xml:space="preserve"> Осы қаулы әділет органдарында мемлекеттік тіркелген күннен бастап күшіне енеді және алғашқы ресми жарияланған күнінен кейін он күнтізбелік күн өткен соң қолданысқа енгізіледі.</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Б.Құлекеев</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ауданы әкімдігінің</w:t>
            </w:r>
            <w:r>
              <w:br/>
            </w:r>
            <w:r>
              <w:rPr>
                <w:rFonts w:ascii="Times New Roman"/>
                <w:b w:val="false"/>
                <w:i w:val="false"/>
                <w:color w:val="000000"/>
                <w:sz w:val="20"/>
              </w:rPr>
              <w:t>2015 жылғы 26 қаңтардағs</w:t>
            </w:r>
            <w:r>
              <w:br/>
            </w:r>
            <w:r>
              <w:rPr>
                <w:rFonts w:ascii="Times New Roman"/>
                <w:b w:val="false"/>
                <w:i w:val="false"/>
                <w:color w:val="000000"/>
                <w:sz w:val="20"/>
              </w:rPr>
              <w:t>№ 58 қаулысымен бекітілген</w:t>
            </w:r>
          </w:p>
        </w:tc>
      </w:tr>
    </w:tbl>
    <w:bookmarkStart w:name="z10" w:id="0"/>
    <w:p>
      <w:pPr>
        <w:spacing w:after="0"/>
        <w:ind w:left="0"/>
        <w:jc w:val="left"/>
      </w:pPr>
      <w:r>
        <w:rPr>
          <w:rFonts w:ascii="Times New Roman"/>
          <w:b/>
          <w:i w:val="false"/>
          <w:color w:val="000000"/>
        </w:rPr>
        <w:t xml:space="preserve"> "Жамбыл облысы Жуалы ауданы әкімдігінің мәдениет және тілдерді дамыту бөлімі" коммуналдық мемлекеттік мекемесі туралы</w:t>
      </w:r>
    </w:p>
    <w:bookmarkEnd w:id="0"/>
    <w:bookmarkStart w:name="z11" w:id="1"/>
    <w:p>
      <w:pPr>
        <w:spacing w:after="0"/>
        <w:ind w:left="0"/>
        <w:jc w:val="left"/>
      </w:pPr>
      <w:r>
        <w:rPr>
          <w:rFonts w:ascii="Times New Roman"/>
          <w:b/>
          <w:i w:val="false"/>
          <w:color w:val="000000"/>
        </w:rPr>
        <w:t xml:space="preserve"> ЕРЕЖЕ</w:t>
      </w:r>
    </w:p>
    <w:bookmarkEnd w:id="1"/>
    <w:bookmarkStart w:name="z12" w:id="2"/>
    <w:p>
      <w:pPr>
        <w:spacing w:after="0"/>
        <w:ind w:left="0"/>
        <w:jc w:val="left"/>
      </w:pPr>
      <w:r>
        <w:rPr>
          <w:rFonts w:ascii="Times New Roman"/>
          <w:b/>
          <w:i w:val="false"/>
          <w:color w:val="000000"/>
        </w:rPr>
        <w:t xml:space="preserve"> 1. Жалпы ережелер</w:t>
      </w:r>
    </w:p>
    <w:bookmarkEnd w:id="2"/>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"Жамбыл облысы Жуалы ауданы әкімдігінің мәдениет және тілдерді дамыту бөлімі" коммуналдық мемлекеттік мекемесі мәдениет саласында басшылықты жүзеге асыратын Қазақстан Республикасының мемлекеттік органы болып табылады. </w:t>
      </w:r>
      <w:r>
        <w:br/>
      </w:r>
      <w:r>
        <w:rPr>
          <w:rFonts w:ascii="Times New Roman"/>
          <w:b w:val="false"/>
          <w:i w:val="false"/>
          <w:color w:val="000000"/>
          <w:sz w:val="28"/>
        </w:rPr>
        <w:t xml:space="preserve">      2. </w:t>
      </w:r>
      <w:r>
        <w:rPr>
          <w:rFonts w:ascii="Times New Roman"/>
          <w:b w:val="false"/>
          <w:i w:val="false"/>
          <w:color w:val="000000"/>
          <w:sz w:val="28"/>
        </w:rPr>
        <w:t xml:space="preserve"> "Жамбыл облысы Жуалы ауданы әкімдігінің мәдениет және тілдерді дамыту бөлімі" коммуналдық мемлекеттік мекемесінің ведомстволары бар. </w:t>
      </w:r>
      <w:r>
        <w:br/>
      </w:r>
      <w:r>
        <w:rPr>
          <w:rFonts w:ascii="Times New Roman"/>
          <w:b w:val="false"/>
          <w:i w:val="false"/>
          <w:color w:val="000000"/>
          <w:sz w:val="28"/>
        </w:rPr>
        <w:t xml:space="preserve">      3. </w:t>
      </w:r>
      <w:r>
        <w:rPr>
          <w:rFonts w:ascii="Times New Roman"/>
          <w:b w:val="false"/>
          <w:i w:val="false"/>
          <w:color w:val="000000"/>
          <w:sz w:val="28"/>
        </w:rPr>
        <w:t xml:space="preserve"> "Жамбыл облысы Жуалы ауданы әкімдігінің мәдениет және тілдерді дамыту бөлімі" коммуналдық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xml:space="preserve">      4. </w:t>
      </w:r>
      <w:r>
        <w:rPr>
          <w:rFonts w:ascii="Times New Roman"/>
          <w:b w:val="false"/>
          <w:i w:val="false"/>
          <w:color w:val="000000"/>
          <w:sz w:val="28"/>
        </w:rPr>
        <w:t xml:space="preserve"> "Жамбыл облысы Жуалы ауданы әкімдігінің мәдениет және тілдерді дамыту бөлімі" коммуналдық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5. </w:t>
      </w:r>
      <w:r>
        <w:rPr>
          <w:rFonts w:ascii="Times New Roman"/>
          <w:b w:val="false"/>
          <w:i w:val="false"/>
          <w:color w:val="000000"/>
          <w:sz w:val="28"/>
        </w:rPr>
        <w:t xml:space="preserve"> "Жамбыл облысы Жуалы ауданы әкімдігінің мәдениет және тілдерді дамыту бөлімі" коммуналдық мемлекеттік мекемесі азаматтық-құқықтық қатынастарға өз атынан түседі.</w:t>
      </w:r>
      <w:r>
        <w:br/>
      </w:r>
      <w:r>
        <w:rPr>
          <w:rFonts w:ascii="Times New Roman"/>
          <w:b w:val="false"/>
          <w:i w:val="false"/>
          <w:color w:val="000000"/>
          <w:sz w:val="28"/>
        </w:rPr>
        <w:t xml:space="preserve">      6. </w:t>
      </w:r>
      <w:r>
        <w:rPr>
          <w:rFonts w:ascii="Times New Roman"/>
          <w:b w:val="false"/>
          <w:i w:val="false"/>
          <w:color w:val="000000"/>
          <w:sz w:val="28"/>
        </w:rPr>
        <w:t xml:space="preserve"> "Жамбыл облысы Жуалы ауданы әкімдігінің мәдениет және тілдерді дамыту бөлімі"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 xml:space="preserve"> "Жамбыл облысы Жуалы ауданы әкімдігінің мәдениет және тілдерді дамыту бөлімі" коммуналдық мемлекеттік мекемесі өз құзыретінің мәселелері бойынша заңнамада белгіленген тәртіппен "Жамбыл облысы Жуалы ауданы әкімдігінің мәдениет және тілдерді дамыту бөлімі" коммуналдық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8. </w:t>
      </w:r>
      <w:r>
        <w:rPr>
          <w:rFonts w:ascii="Times New Roman"/>
          <w:b w:val="false"/>
          <w:i w:val="false"/>
          <w:color w:val="000000"/>
          <w:sz w:val="28"/>
        </w:rPr>
        <w:t xml:space="preserve"> "Жамбыл облысы Жуалы ауданы әкімдігінің мәдениет және тілдерді дамыту бөлімі" коммуналдық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xml:space="preserve">      9. </w:t>
      </w:r>
      <w:r>
        <w:rPr>
          <w:rFonts w:ascii="Times New Roman"/>
          <w:b w:val="false"/>
          <w:i w:val="false"/>
          <w:color w:val="000000"/>
          <w:sz w:val="28"/>
        </w:rPr>
        <w:t xml:space="preserve"> Мекеменің заңды орналасқан жері: пошталық индексі 080300, Қазақстан Республикасы, Жамбыл облысы, Жуалы ауданы, Б.Момышұлы ауылы, Жамбыл көшесі, 14 үй.</w:t>
      </w:r>
      <w:r>
        <w:br/>
      </w:r>
      <w:r>
        <w:rPr>
          <w:rFonts w:ascii="Times New Roman"/>
          <w:b w:val="false"/>
          <w:i w:val="false"/>
          <w:color w:val="000000"/>
          <w:sz w:val="28"/>
        </w:rPr>
        <w:t xml:space="preserve">      10. </w:t>
      </w:r>
      <w:r>
        <w:rPr>
          <w:rFonts w:ascii="Times New Roman"/>
          <w:b w:val="false"/>
          <w:i w:val="false"/>
          <w:color w:val="000000"/>
          <w:sz w:val="28"/>
        </w:rPr>
        <w:t xml:space="preserve"> Мемлекеттік органның толық атауы: "Жамбыл облысы Жуалы ауданы әкімдігінің мәдениет және тілдерді дамыту бөлімі" коммуналдық мемлекеттік мекемесі.</w:t>
      </w:r>
      <w:r>
        <w:br/>
      </w:r>
      <w:r>
        <w:rPr>
          <w:rFonts w:ascii="Times New Roman"/>
          <w:b w:val="false"/>
          <w:i w:val="false"/>
          <w:color w:val="000000"/>
          <w:sz w:val="28"/>
        </w:rPr>
        <w:t xml:space="preserve">      11. </w:t>
      </w:r>
      <w:r>
        <w:rPr>
          <w:rFonts w:ascii="Times New Roman"/>
          <w:b w:val="false"/>
          <w:i w:val="false"/>
          <w:color w:val="000000"/>
          <w:sz w:val="28"/>
        </w:rPr>
        <w:t>Осы ереже "Жамбыл облысы Жуалы ауданы әкімдігінің мәдениет және тілдерді дамыту бөлімі" коммуналдық мемлекеттік мекемесінің құрылтай құжаты болып табылады.</w:t>
      </w:r>
      <w:r>
        <w:br/>
      </w:r>
      <w:r>
        <w:rPr>
          <w:rFonts w:ascii="Times New Roman"/>
          <w:b w:val="false"/>
          <w:i w:val="false"/>
          <w:color w:val="000000"/>
          <w:sz w:val="28"/>
        </w:rPr>
        <w:t xml:space="preserve">      12. </w:t>
      </w:r>
      <w:r>
        <w:rPr>
          <w:rFonts w:ascii="Times New Roman"/>
          <w:b w:val="false"/>
          <w:i w:val="false"/>
          <w:color w:val="000000"/>
          <w:sz w:val="28"/>
        </w:rPr>
        <w:t xml:space="preserve"> "Жамбыл облысы Жуалы ауданы әкімдігінің мәдениет және тілдерді дамыту бөлімі" коммуналдық мемлекеттік мекемесінің қызметі жергілікті бюджеттен қаржыландырылады.</w:t>
      </w:r>
      <w:r>
        <w:br/>
      </w:r>
      <w:r>
        <w:rPr>
          <w:rFonts w:ascii="Times New Roman"/>
          <w:b w:val="false"/>
          <w:i w:val="false"/>
          <w:color w:val="000000"/>
          <w:sz w:val="28"/>
        </w:rPr>
        <w:t xml:space="preserve">      13. </w:t>
      </w:r>
      <w:r>
        <w:rPr>
          <w:rFonts w:ascii="Times New Roman"/>
          <w:b w:val="false"/>
          <w:i w:val="false"/>
          <w:color w:val="000000"/>
          <w:sz w:val="28"/>
        </w:rPr>
        <w:t xml:space="preserve"> "Жамбыл облысы Жуалы ауданы әкімдігінің мәдениет және тілдерді дамыту бөлімі" коммуналдық мемлекеттік мекемесіне кәсіпкерлік субъектілерімен "Жамбыл облысы Жуалы ауданы әкімдігінің мәдениет және тілдерді дамыту бөлімі" коммуналдық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"Жамбыл облысы Жуалы ауданы әкімдігінің мәдениет және тілдерді дамыту бөлімі" коммуналдық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7" w:id="3"/>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3"/>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 xml:space="preserve"> "Жамбыл облысы Жуалы ауданы әкімдігінің мәдениет және тілдерді дамыту бөлімі" коммуналдық мемлекеттік мекемесінің миссиясы:</w:t>
      </w:r>
      <w:r>
        <w:br/>
      </w:r>
      <w:r>
        <w:rPr>
          <w:rFonts w:ascii="Times New Roman"/>
          <w:b w:val="false"/>
          <w:i w:val="false"/>
          <w:color w:val="000000"/>
          <w:sz w:val="28"/>
        </w:rPr>
        <w:t xml:space="preserve">      1) </w:t>
      </w:r>
      <w:r>
        <w:rPr>
          <w:rFonts w:ascii="Times New Roman"/>
          <w:b w:val="false"/>
          <w:i w:val="false"/>
          <w:color w:val="000000"/>
          <w:sz w:val="28"/>
        </w:rPr>
        <w:t xml:space="preserve"> аудан аумағында мәдениет саласындағы мемлекеттің саясатын іске асыру, "Қазақстан Республикасындағы "Мәдениет туралы", "Тіл туралы", мәдениет, тілді дамытудың мемлекеттік бағдарламаларын, мемлекеттік стандарттарын және басқа нормативтік құжаттардың орындалуына бақылау жасау;</w:t>
      </w:r>
      <w:r>
        <w:br/>
      </w:r>
      <w:r>
        <w:rPr>
          <w:rFonts w:ascii="Times New Roman"/>
          <w:b w:val="false"/>
          <w:i w:val="false"/>
          <w:color w:val="000000"/>
          <w:sz w:val="28"/>
        </w:rPr>
        <w:t xml:space="preserve">      2) </w:t>
      </w:r>
      <w:r>
        <w:rPr>
          <w:rFonts w:ascii="Times New Roman"/>
          <w:b w:val="false"/>
          <w:i w:val="false"/>
          <w:color w:val="000000"/>
          <w:sz w:val="28"/>
        </w:rPr>
        <w:t xml:space="preserve"> халықтың өнерпаздық және кәсіби шығармашылығын жан-жақты дамуына көмектесу, байқаулар, конкурстар, фестивальдар, халық шығармашылығы көрмелерін, шығармашылық есебін, концерттер өткізу;</w:t>
      </w:r>
      <w:r>
        <w:br/>
      </w:r>
      <w:r>
        <w:rPr>
          <w:rFonts w:ascii="Times New Roman"/>
          <w:b w:val="false"/>
          <w:i w:val="false"/>
          <w:color w:val="000000"/>
          <w:sz w:val="28"/>
        </w:rPr>
        <w:t xml:space="preserve">      3) </w:t>
      </w:r>
      <w:r>
        <w:rPr>
          <w:rFonts w:ascii="Times New Roman"/>
          <w:b w:val="false"/>
          <w:i w:val="false"/>
          <w:color w:val="000000"/>
          <w:sz w:val="28"/>
        </w:rPr>
        <w:t xml:space="preserve"> өнерпаз авторлармен жұмыс жүргізу, әуесқой бірлестіктерін құрып, композиторлар, ақын-жазушылар, суретшілер шығармаларын көпшілікке түсіндіру;</w:t>
      </w:r>
      <w:r>
        <w:br/>
      </w:r>
      <w:r>
        <w:rPr>
          <w:rFonts w:ascii="Times New Roman"/>
          <w:b w:val="false"/>
          <w:i w:val="false"/>
          <w:color w:val="000000"/>
          <w:sz w:val="28"/>
        </w:rPr>
        <w:t xml:space="preserve">      4) </w:t>
      </w:r>
      <w:r>
        <w:rPr>
          <w:rFonts w:ascii="Times New Roman"/>
          <w:b w:val="false"/>
          <w:i w:val="false"/>
          <w:color w:val="000000"/>
          <w:sz w:val="28"/>
        </w:rPr>
        <w:t xml:space="preserve"> мәдениет мекемелерінің мүмкіндіктерін пайдалана отырып мемлекеттік және де басқа тілдерді үйрету жөніндегі орталықтар ашуға байланысты шаралар қолдану;</w:t>
      </w:r>
      <w:r>
        <w:br/>
      </w:r>
      <w:r>
        <w:rPr>
          <w:rFonts w:ascii="Times New Roman"/>
          <w:b w:val="false"/>
          <w:i w:val="false"/>
          <w:color w:val="000000"/>
          <w:sz w:val="28"/>
        </w:rPr>
        <w:t xml:space="preserve">      5) </w:t>
      </w:r>
      <w:r>
        <w:rPr>
          <w:rFonts w:ascii="Times New Roman"/>
          <w:b w:val="false"/>
          <w:i w:val="false"/>
          <w:color w:val="000000"/>
          <w:sz w:val="28"/>
        </w:rPr>
        <w:t xml:space="preserve"> мәдени демалыс қызметін жүзеге асыру;</w:t>
      </w:r>
      <w:r>
        <w:br/>
      </w:r>
      <w:r>
        <w:rPr>
          <w:rFonts w:ascii="Times New Roman"/>
          <w:b w:val="false"/>
          <w:i w:val="false"/>
          <w:color w:val="000000"/>
          <w:sz w:val="28"/>
        </w:rPr>
        <w:t xml:space="preserve">      6) </w:t>
      </w:r>
      <w:r>
        <w:rPr>
          <w:rFonts w:ascii="Times New Roman"/>
          <w:b w:val="false"/>
          <w:i w:val="false"/>
          <w:color w:val="000000"/>
          <w:sz w:val="28"/>
        </w:rPr>
        <w:t xml:space="preserve"> аудан көлемінде ұлттық мәдени мерекелер мен фестивальдер өткізу;</w:t>
      </w:r>
      <w:r>
        <w:br/>
      </w:r>
      <w:r>
        <w:rPr>
          <w:rFonts w:ascii="Times New Roman"/>
          <w:b w:val="false"/>
          <w:i w:val="false"/>
          <w:color w:val="000000"/>
          <w:sz w:val="28"/>
        </w:rPr>
        <w:t xml:space="preserve">      7) </w:t>
      </w:r>
      <w:r>
        <w:rPr>
          <w:rFonts w:ascii="Times New Roman"/>
          <w:b w:val="false"/>
          <w:i w:val="false"/>
          <w:color w:val="000000"/>
          <w:sz w:val="28"/>
        </w:rPr>
        <w:t xml:space="preserve"> аудан аймағында тұратын ұлттық мәден дәстүрлерді қайта жандандыруға ықпал жасау;</w:t>
      </w:r>
      <w:r>
        <w:br/>
      </w:r>
      <w:r>
        <w:rPr>
          <w:rFonts w:ascii="Times New Roman"/>
          <w:b w:val="false"/>
          <w:i w:val="false"/>
          <w:color w:val="000000"/>
          <w:sz w:val="28"/>
        </w:rPr>
        <w:t xml:space="preserve">      8) </w:t>
      </w:r>
      <w:r>
        <w:rPr>
          <w:rFonts w:ascii="Times New Roman"/>
          <w:b w:val="false"/>
          <w:i w:val="false"/>
          <w:color w:val="000000"/>
          <w:sz w:val="28"/>
        </w:rPr>
        <w:t xml:space="preserve"> ұлттық мәдени орталықтармен тығыз қарым-қатынас және шығармашылық байланыс бекіту;</w:t>
      </w:r>
      <w:r>
        <w:br/>
      </w:r>
      <w:r>
        <w:rPr>
          <w:rFonts w:ascii="Times New Roman"/>
          <w:b w:val="false"/>
          <w:i w:val="false"/>
          <w:color w:val="000000"/>
          <w:sz w:val="28"/>
        </w:rPr>
        <w:t xml:space="preserve">      9) </w:t>
      </w:r>
      <w:r>
        <w:rPr>
          <w:rFonts w:ascii="Times New Roman"/>
          <w:b w:val="false"/>
          <w:i w:val="false"/>
          <w:color w:val="000000"/>
          <w:sz w:val="28"/>
        </w:rPr>
        <w:t xml:space="preserve"> тіл саясатын оң тәжірбиені жинақтау және тарату, аудан тұрғындарын тілдер туралы заңнаманы жүзеге асырылу барысы туралы хабардар ету;</w:t>
      </w:r>
      <w:r>
        <w:br/>
      </w:r>
      <w:r>
        <w:rPr>
          <w:rFonts w:ascii="Times New Roman"/>
          <w:b w:val="false"/>
          <w:i w:val="false"/>
          <w:color w:val="000000"/>
          <w:sz w:val="28"/>
        </w:rPr>
        <w:t xml:space="preserve">      10) </w:t>
      </w:r>
      <w:r>
        <w:rPr>
          <w:rFonts w:ascii="Times New Roman"/>
          <w:b w:val="false"/>
          <w:i w:val="false"/>
          <w:color w:val="000000"/>
          <w:sz w:val="28"/>
        </w:rPr>
        <w:t xml:space="preserve"> мәдениет қызметкерлерінің кәсіби шеберлігін және кадрлардың біліктілігін көтеру мақсатында семинар, тәжірибе жинақтау, байқаулар, конкурстар және басқа да іс – шаралар ұйымдастыру;</w:t>
      </w:r>
      <w:r>
        <w:br/>
      </w:r>
      <w:r>
        <w:rPr>
          <w:rFonts w:ascii="Times New Roman"/>
          <w:b w:val="false"/>
          <w:i w:val="false"/>
          <w:color w:val="000000"/>
          <w:sz w:val="28"/>
        </w:rPr>
        <w:t xml:space="preserve">      11) </w:t>
      </w:r>
      <w:r>
        <w:rPr>
          <w:rFonts w:ascii="Times New Roman"/>
          <w:b w:val="false"/>
          <w:i w:val="false"/>
          <w:color w:val="000000"/>
          <w:sz w:val="28"/>
        </w:rPr>
        <w:t xml:space="preserve"> жастар саясаты саласындағы тілдердің қолданылуы мен дамуы және бөлім құзыретіне енетін басқа да бағыттар бойынша аудандық бағдарламалар әзірлеуге, жүзеге асыруға қатысу.</w:t>
      </w:r>
      <w:r>
        <w:br/>
      </w:r>
      <w:r>
        <w:rPr>
          <w:rFonts w:ascii="Times New Roman"/>
          <w:b w:val="false"/>
          <w:i w:val="false"/>
          <w:color w:val="000000"/>
          <w:sz w:val="28"/>
        </w:rPr>
        <w:t xml:space="preserve">      15. </w:t>
      </w:r>
      <w:r>
        <w:rPr>
          <w:rFonts w:ascii="Times New Roman"/>
          <w:b w:val="false"/>
          <w:i w:val="false"/>
          <w:color w:val="000000"/>
          <w:sz w:val="28"/>
        </w:rPr>
        <w:t xml:space="preserve"> Міндеттері:</w:t>
      </w:r>
      <w:r>
        <w:br/>
      </w:r>
      <w:r>
        <w:rPr>
          <w:rFonts w:ascii="Times New Roman"/>
          <w:b w:val="false"/>
          <w:i w:val="false"/>
          <w:color w:val="000000"/>
          <w:sz w:val="28"/>
        </w:rPr>
        <w:t xml:space="preserve">      1) </w:t>
      </w:r>
      <w:r>
        <w:rPr>
          <w:rFonts w:ascii="Times New Roman"/>
          <w:b w:val="false"/>
          <w:i w:val="false"/>
          <w:color w:val="000000"/>
          <w:sz w:val="28"/>
        </w:rPr>
        <w:t xml:space="preserve"> жергілікті бюджеттен қаржыландырылатын мәдениет ұйымдарын басқарады;</w:t>
      </w:r>
      <w:r>
        <w:br/>
      </w:r>
      <w:r>
        <w:rPr>
          <w:rFonts w:ascii="Times New Roman"/>
          <w:b w:val="false"/>
          <w:i w:val="false"/>
          <w:color w:val="000000"/>
          <w:sz w:val="28"/>
        </w:rPr>
        <w:t xml:space="preserve">      2) </w:t>
      </w:r>
      <w:r>
        <w:rPr>
          <w:rFonts w:ascii="Times New Roman"/>
          <w:b w:val="false"/>
          <w:i w:val="false"/>
          <w:color w:val="000000"/>
          <w:sz w:val="28"/>
        </w:rPr>
        <w:t xml:space="preserve"> жергілікті бюджеттен қаржыландырылатын атқарушы органдарда тілдер туралы заңнамалардың орындалуын бақылау;</w:t>
      </w:r>
      <w:r>
        <w:br/>
      </w:r>
      <w:r>
        <w:rPr>
          <w:rFonts w:ascii="Times New Roman"/>
          <w:b w:val="false"/>
          <w:i w:val="false"/>
          <w:color w:val="000000"/>
          <w:sz w:val="28"/>
        </w:rPr>
        <w:t xml:space="preserve">      3) </w:t>
      </w:r>
      <w:r>
        <w:rPr>
          <w:rFonts w:ascii="Times New Roman"/>
          <w:b w:val="false"/>
          <w:i w:val="false"/>
          <w:color w:val="000000"/>
          <w:sz w:val="28"/>
        </w:rPr>
        <w:t xml:space="preserve"> топономикалық атауларды зерттеу және есепке алуды ұйымдастыру. Ономастикалық комиссияның жұмысын ұйымдастыру;</w:t>
      </w:r>
      <w:r>
        <w:br/>
      </w:r>
      <w:r>
        <w:rPr>
          <w:rFonts w:ascii="Times New Roman"/>
          <w:b w:val="false"/>
          <w:i w:val="false"/>
          <w:color w:val="000000"/>
          <w:sz w:val="28"/>
        </w:rPr>
        <w:t xml:space="preserve">      4) </w:t>
      </w:r>
      <w:r>
        <w:rPr>
          <w:rFonts w:ascii="Times New Roman"/>
          <w:b w:val="false"/>
          <w:i w:val="false"/>
          <w:color w:val="000000"/>
          <w:sz w:val="28"/>
        </w:rPr>
        <w:t xml:space="preserve"> мәдениет және тілдерді дамыту саласындағы орталық атқарушы органның нормативтік-құқықтық актілеріне сәйкес басшы және мәдениет қызметкерлерін аттестаттаудан өткізеді және мәдени қызметкерлерге біліктілік санаттарын береді;</w:t>
      </w:r>
      <w:r>
        <w:br/>
      </w:r>
      <w:r>
        <w:rPr>
          <w:rFonts w:ascii="Times New Roman"/>
          <w:b w:val="false"/>
          <w:i w:val="false"/>
          <w:color w:val="000000"/>
          <w:sz w:val="28"/>
        </w:rPr>
        <w:t xml:space="preserve">      5) </w:t>
      </w:r>
      <w:r>
        <w:rPr>
          <w:rFonts w:ascii="Times New Roman"/>
          <w:b w:val="false"/>
          <w:i w:val="false"/>
          <w:color w:val="000000"/>
          <w:sz w:val="28"/>
        </w:rPr>
        <w:t xml:space="preserve"> жергілікті бюджеттен қаржыландырылатын мәдениет және тілдерді дамыту бөліміне қарасты ұйымдардың және кәсіпорындардың басшыларын қызметке тағайындайды және босатады;</w:t>
      </w:r>
      <w:r>
        <w:br/>
      </w:r>
      <w:r>
        <w:rPr>
          <w:rFonts w:ascii="Times New Roman"/>
          <w:b w:val="false"/>
          <w:i w:val="false"/>
          <w:color w:val="000000"/>
          <w:sz w:val="28"/>
        </w:rPr>
        <w:t xml:space="preserve">      6) </w:t>
      </w:r>
      <w:r>
        <w:rPr>
          <w:rFonts w:ascii="Times New Roman"/>
          <w:b w:val="false"/>
          <w:i w:val="false"/>
          <w:color w:val="000000"/>
          <w:sz w:val="28"/>
        </w:rPr>
        <w:t xml:space="preserve"> аймақтық деңгейде мәдениет кадрларын қайта даярлау, олардың біліктілігін арттыруға ықпал жасайды;</w:t>
      </w:r>
      <w:r>
        <w:br/>
      </w:r>
      <w:r>
        <w:rPr>
          <w:rFonts w:ascii="Times New Roman"/>
          <w:b w:val="false"/>
          <w:i w:val="false"/>
          <w:color w:val="000000"/>
          <w:sz w:val="28"/>
        </w:rPr>
        <w:t xml:space="preserve">      7) </w:t>
      </w:r>
      <w:r>
        <w:rPr>
          <w:rFonts w:ascii="Times New Roman"/>
          <w:b w:val="false"/>
          <w:i w:val="false"/>
          <w:color w:val="000000"/>
          <w:sz w:val="28"/>
        </w:rPr>
        <w:t xml:space="preserve"> мәдениет және тілдерді дамыту бөлімі мониторингін және оны ақпараттық қамтамасыз етуді жүзеге асырады, мәдениет және тілдерді дамыту бөлімінің бірыңғай ақпараттық жүйесін ұйымдастыру және оны жұмыс істеу ережелерін бекітеді; </w:t>
      </w:r>
      <w:r>
        <w:br/>
      </w:r>
      <w:r>
        <w:rPr>
          <w:rFonts w:ascii="Times New Roman"/>
          <w:b w:val="false"/>
          <w:i w:val="false"/>
          <w:color w:val="000000"/>
          <w:sz w:val="28"/>
        </w:rPr>
        <w:t xml:space="preserve">      8) </w:t>
      </w:r>
      <w:r>
        <w:rPr>
          <w:rFonts w:ascii="Times New Roman"/>
          <w:b w:val="false"/>
          <w:i w:val="false"/>
          <w:color w:val="000000"/>
          <w:sz w:val="28"/>
        </w:rPr>
        <w:t xml:space="preserve"> жылдық қаржы есебін бекітеді;</w:t>
      </w:r>
      <w:r>
        <w:br/>
      </w:r>
      <w:r>
        <w:rPr>
          <w:rFonts w:ascii="Times New Roman"/>
          <w:b w:val="false"/>
          <w:i w:val="false"/>
          <w:color w:val="000000"/>
          <w:sz w:val="28"/>
        </w:rPr>
        <w:t xml:space="preserve">      9) </w:t>
      </w:r>
      <w:r>
        <w:rPr>
          <w:rFonts w:ascii="Times New Roman"/>
          <w:b w:val="false"/>
          <w:i w:val="false"/>
          <w:color w:val="000000"/>
          <w:sz w:val="28"/>
        </w:rPr>
        <w:t xml:space="preserve"> заңнамамен бекітілген өзге де қызметтерді жүзеге асырады.</w:t>
      </w:r>
      <w:r>
        <w:br/>
      </w:r>
      <w:r>
        <w:rPr>
          <w:rFonts w:ascii="Times New Roman"/>
          <w:b w:val="false"/>
          <w:i w:val="false"/>
          <w:color w:val="000000"/>
          <w:sz w:val="28"/>
        </w:rPr>
        <w:t xml:space="preserve">      16. </w:t>
      </w:r>
      <w:r>
        <w:rPr>
          <w:rFonts w:ascii="Times New Roman"/>
          <w:b w:val="false"/>
          <w:i w:val="false"/>
          <w:color w:val="000000"/>
          <w:sz w:val="28"/>
        </w:rPr>
        <w:t xml:space="preserve"> Функциялары:</w:t>
      </w:r>
      <w:r>
        <w:br/>
      </w:r>
      <w:r>
        <w:rPr>
          <w:rFonts w:ascii="Times New Roman"/>
          <w:b w:val="false"/>
          <w:i w:val="false"/>
          <w:color w:val="000000"/>
          <w:sz w:val="28"/>
        </w:rPr>
        <w:t xml:space="preserve">      1) </w:t>
      </w:r>
      <w:r>
        <w:rPr>
          <w:rFonts w:ascii="Times New Roman"/>
          <w:b w:val="false"/>
          <w:i w:val="false"/>
          <w:color w:val="000000"/>
          <w:sz w:val="28"/>
        </w:rPr>
        <w:t xml:space="preserve"> коммуналдық мемлекеттік мекемеге мүлік бекітіп береді;</w:t>
      </w:r>
      <w:r>
        <w:br/>
      </w:r>
      <w:r>
        <w:rPr>
          <w:rFonts w:ascii="Times New Roman"/>
          <w:b w:val="false"/>
          <w:i w:val="false"/>
          <w:color w:val="000000"/>
          <w:sz w:val="28"/>
        </w:rPr>
        <w:t xml:space="preserve">      2) </w:t>
      </w:r>
      <w:r>
        <w:rPr>
          <w:rFonts w:ascii="Times New Roman"/>
          <w:b w:val="false"/>
          <w:i w:val="false"/>
          <w:color w:val="000000"/>
          <w:sz w:val="28"/>
        </w:rPr>
        <w:t xml:space="preserve"> коммуналдық мемлекеттік мекемені ұстауға қажет (шығын жоспарын) сметаны бекітеді;</w:t>
      </w:r>
      <w:r>
        <w:br/>
      </w:r>
      <w:r>
        <w:rPr>
          <w:rFonts w:ascii="Times New Roman"/>
          <w:b w:val="false"/>
          <w:i w:val="false"/>
          <w:color w:val="000000"/>
          <w:sz w:val="28"/>
        </w:rPr>
        <w:t xml:space="preserve">      3) </w:t>
      </w:r>
      <w:r>
        <w:rPr>
          <w:rFonts w:ascii="Times New Roman"/>
          <w:b w:val="false"/>
          <w:i w:val="false"/>
          <w:color w:val="000000"/>
          <w:sz w:val="28"/>
        </w:rPr>
        <w:t xml:space="preserve"> коммуналдық мемлекеттік мекемеге берілген мүліктің сақталуына және тиімді пайдалануына бақылауды жүзеге асырады;</w:t>
      </w:r>
      <w:r>
        <w:br/>
      </w:r>
      <w:r>
        <w:rPr>
          <w:rFonts w:ascii="Times New Roman"/>
          <w:b w:val="false"/>
          <w:i w:val="false"/>
          <w:color w:val="000000"/>
          <w:sz w:val="28"/>
        </w:rPr>
        <w:t xml:space="preserve">      4) </w:t>
      </w:r>
      <w:r>
        <w:rPr>
          <w:rFonts w:ascii="Times New Roman"/>
          <w:b w:val="false"/>
          <w:i w:val="false"/>
          <w:color w:val="000000"/>
          <w:sz w:val="28"/>
        </w:rPr>
        <w:t xml:space="preserve"> коммуналдық мемлекеттік мекеменің Ережесін бекітеді, өзгерістер мен толықтырулар енгізеді;</w:t>
      </w:r>
      <w:r>
        <w:br/>
      </w:r>
      <w:r>
        <w:rPr>
          <w:rFonts w:ascii="Times New Roman"/>
          <w:b w:val="false"/>
          <w:i w:val="false"/>
          <w:color w:val="000000"/>
          <w:sz w:val="28"/>
        </w:rPr>
        <w:t xml:space="preserve">      5) </w:t>
      </w:r>
      <w:r>
        <w:rPr>
          <w:rFonts w:ascii="Times New Roman"/>
          <w:b w:val="false"/>
          <w:i w:val="false"/>
          <w:color w:val="000000"/>
          <w:sz w:val="28"/>
        </w:rPr>
        <w:t xml:space="preserve"> коммуналдық мемлекеттік мекемені басқару органдарының құзырының мерзімін және құру тәртібін, құрылымын, мемлекеттік мекемемен шешім қабылдау тәртібін анықтайды;</w:t>
      </w:r>
      <w:r>
        <w:br/>
      </w:r>
      <w:r>
        <w:rPr>
          <w:rFonts w:ascii="Times New Roman"/>
          <w:b w:val="false"/>
          <w:i w:val="false"/>
          <w:color w:val="000000"/>
          <w:sz w:val="28"/>
        </w:rPr>
        <w:t xml:space="preserve">      6) </w:t>
      </w:r>
      <w:r>
        <w:rPr>
          <w:rFonts w:ascii="Times New Roman"/>
          <w:b w:val="false"/>
          <w:i w:val="false"/>
          <w:color w:val="000000"/>
          <w:sz w:val="28"/>
        </w:rPr>
        <w:t xml:space="preserve"> коммуналдық мемлекеттік мекеме басшысының жауапкершілігін және міндетін, құқығын, оны лауазымнан босату негізін анықтайды;</w:t>
      </w:r>
      <w:r>
        <w:br/>
      </w:r>
      <w:r>
        <w:rPr>
          <w:rFonts w:ascii="Times New Roman"/>
          <w:b w:val="false"/>
          <w:i w:val="false"/>
          <w:color w:val="000000"/>
          <w:sz w:val="28"/>
        </w:rPr>
        <w:t xml:space="preserve">      7) </w:t>
      </w:r>
      <w:r>
        <w:rPr>
          <w:rFonts w:ascii="Times New Roman"/>
          <w:b w:val="false"/>
          <w:i w:val="false"/>
          <w:color w:val="000000"/>
          <w:sz w:val="28"/>
        </w:rPr>
        <w:t xml:space="preserve"> коммуналдық мемлекеттік мекеменің құрылымын және шекті штат санын бекітеді;</w:t>
      </w:r>
      <w:r>
        <w:br/>
      </w:r>
      <w:r>
        <w:rPr>
          <w:rFonts w:ascii="Times New Roman"/>
          <w:b w:val="false"/>
          <w:i w:val="false"/>
          <w:color w:val="000000"/>
          <w:sz w:val="28"/>
        </w:rPr>
        <w:t xml:space="preserve">      8) </w:t>
      </w:r>
      <w:r>
        <w:rPr>
          <w:rFonts w:ascii="Times New Roman"/>
          <w:b w:val="false"/>
          <w:i w:val="false"/>
          <w:color w:val="000000"/>
          <w:sz w:val="28"/>
        </w:rPr>
        <w:t xml:space="preserve"> жылдық қаржы есебін бекітеді;</w:t>
      </w:r>
      <w:r>
        <w:br/>
      </w:r>
      <w:r>
        <w:rPr>
          <w:rFonts w:ascii="Times New Roman"/>
          <w:b w:val="false"/>
          <w:i w:val="false"/>
          <w:color w:val="000000"/>
          <w:sz w:val="28"/>
        </w:rPr>
        <w:t xml:space="preserve">      9) </w:t>
      </w:r>
      <w:r>
        <w:rPr>
          <w:rFonts w:ascii="Times New Roman"/>
          <w:b w:val="false"/>
          <w:i w:val="false"/>
          <w:color w:val="000000"/>
          <w:sz w:val="28"/>
        </w:rPr>
        <w:t xml:space="preserve"> заңнамамен бекітілген өзге қызметтерді жүзеге асырады.</w:t>
      </w:r>
      <w:r>
        <w:br/>
      </w:r>
      <w:r>
        <w:rPr>
          <w:rFonts w:ascii="Times New Roman"/>
          <w:b w:val="false"/>
          <w:i w:val="false"/>
          <w:color w:val="000000"/>
          <w:sz w:val="28"/>
        </w:rPr>
        <w:t xml:space="preserve">      17. </w:t>
      </w:r>
      <w:r>
        <w:rPr>
          <w:rFonts w:ascii="Times New Roman"/>
          <w:b w:val="false"/>
          <w:i w:val="false"/>
          <w:color w:val="000000"/>
          <w:sz w:val="28"/>
        </w:rPr>
        <w:t xml:space="preserve">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Бөлім өз функцияларын және жүктелген міндеттерді жүзеге асыру үшін заңнамамен белгіленген тәртіпте: </w:t>
      </w:r>
      <w:r>
        <w:br/>
      </w:r>
      <w:r>
        <w:rPr>
          <w:rFonts w:ascii="Times New Roman"/>
          <w:b w:val="false"/>
          <w:i w:val="false"/>
          <w:color w:val="000000"/>
          <w:sz w:val="28"/>
        </w:rPr>
        <w:t xml:space="preserve">
      1) </w:t>
      </w:r>
      <w:r>
        <w:rPr>
          <w:rFonts w:ascii="Times New Roman"/>
          <w:b w:val="false"/>
          <w:i w:val="false"/>
          <w:color w:val="000000"/>
          <w:sz w:val="28"/>
        </w:rPr>
        <w:t xml:space="preserve"> мемлекеттік органдарға, қоғамдық және басқа да мекемелерге, бұқаралық ақпараттық құралдарға ақпараттық-талдау құжаттарын өз құзыреті шегінде дайындауға және ұсынуға;</w:t>
      </w:r>
      <w:r>
        <w:br/>
      </w:r>
      <w:r>
        <w:rPr>
          <w:rFonts w:ascii="Times New Roman"/>
          <w:b w:val="false"/>
          <w:i w:val="false"/>
          <w:color w:val="000000"/>
          <w:sz w:val="28"/>
        </w:rPr>
        <w:t xml:space="preserve">      2) </w:t>
      </w:r>
      <w:r>
        <w:rPr>
          <w:rFonts w:ascii="Times New Roman"/>
          <w:b w:val="false"/>
          <w:i w:val="false"/>
          <w:color w:val="000000"/>
          <w:sz w:val="28"/>
        </w:rPr>
        <w:t xml:space="preserve"> өз құзырының шегінде мәдениет мекемелерінен, жергілікті атқарушы органдардан, кәсіпорындардан, ұйымдардан және басқа да мекемелерден ақпараттар мен құжаттарға ресми сұрау салуға және оларды алуға құқылы;</w:t>
      </w:r>
      <w:r>
        <w:br/>
      </w:r>
      <w:r>
        <w:rPr>
          <w:rFonts w:ascii="Times New Roman"/>
          <w:b w:val="false"/>
          <w:i w:val="false"/>
          <w:color w:val="000000"/>
          <w:sz w:val="28"/>
        </w:rPr>
        <w:t xml:space="preserve">      3) </w:t>
      </w:r>
      <w:r>
        <w:rPr>
          <w:rFonts w:ascii="Times New Roman"/>
          <w:b w:val="false"/>
          <w:i w:val="false"/>
          <w:color w:val="000000"/>
          <w:sz w:val="28"/>
        </w:rPr>
        <w:t xml:space="preserve"> өздерінің құзыретіне кіретін мәселелер бойынша, мәдениет мекемелерінің жұмысын үйлестіреді;</w:t>
      </w:r>
      <w:r>
        <w:br/>
      </w:r>
      <w:r>
        <w:rPr>
          <w:rFonts w:ascii="Times New Roman"/>
          <w:b w:val="false"/>
          <w:i w:val="false"/>
          <w:color w:val="000000"/>
          <w:sz w:val="28"/>
        </w:rPr>
        <w:t xml:space="preserve">      4) </w:t>
      </w:r>
      <w:r>
        <w:rPr>
          <w:rFonts w:ascii="Times New Roman"/>
          <w:b w:val="false"/>
          <w:i w:val="false"/>
          <w:color w:val="000000"/>
          <w:sz w:val="28"/>
        </w:rPr>
        <w:t xml:space="preserve"> бөлімге қарасты жергілікті бюджет есебінен қаржыландырылатын мәдениет мекеме басшыларының қызметіне бақылауды жүзеге асырады.</w:t>
      </w:r>
      <w:r>
        <w:br/>
      </w:r>
      <w:r>
        <w:rPr>
          <w:rFonts w:ascii="Times New Roman"/>
          <w:b w:val="false"/>
          <w:i w:val="false"/>
          <w:color w:val="000000"/>
          <w:sz w:val="28"/>
        </w:rPr>
        <w:t>
</w:t>
      </w:r>
    </w:p>
    <w:bookmarkStart w:name="z66" w:id="4"/>
    <w:p>
      <w:pPr>
        <w:spacing w:after="0"/>
        <w:ind w:left="0"/>
        <w:jc w:val="left"/>
      </w:pPr>
      <w:r>
        <w:rPr>
          <w:rFonts w:ascii="Times New Roman"/>
          <w:b/>
          <w:i w:val="false"/>
          <w:color w:val="000000"/>
        </w:rPr>
        <w:t xml:space="preserve"> 3. Мемлекеттік органның қызметін ұйымдастыру</w:t>
      </w:r>
    </w:p>
    <w:bookmarkEnd w:id="4"/>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 xml:space="preserve"> "Жамбыл облысы Жуалы ауданы әкімдігінің мәдениет және тілдерді дамыту бөлімі" коммуналдық мемлекеттік мекемесінің басшылықты "Жамбыл облысы Жуалы ауданы әкімдігінің мәдениет және тілдерді дамыту бөлімі" коммуналдық мемлекеттік мекемесіне жүктелген міндеттерің орындалуына және оның фукцияларын жүзеге асыруға дербес жауапты болатын бірінші басшы жүзеге асырады.</w:t>
      </w:r>
      <w:r>
        <w:br/>
      </w:r>
      <w:r>
        <w:rPr>
          <w:rFonts w:ascii="Times New Roman"/>
          <w:b w:val="false"/>
          <w:i w:val="false"/>
          <w:color w:val="000000"/>
          <w:sz w:val="28"/>
        </w:rPr>
        <w:t xml:space="preserve">      19. </w:t>
      </w:r>
      <w:r>
        <w:rPr>
          <w:rFonts w:ascii="Times New Roman"/>
          <w:b w:val="false"/>
          <w:i w:val="false"/>
          <w:color w:val="000000"/>
          <w:sz w:val="28"/>
        </w:rPr>
        <w:t xml:space="preserve"> "Жамбыл облысы Жуалы ауданы әкімдігінің мәдениет және тілдерді дамыту бөлімі" коммуналдық мемлекеттік мекемесінің бірінші басшысын аудан әкімі қызметке тағайындайды және қызметтен босатады.</w:t>
      </w:r>
      <w:r>
        <w:br/>
      </w:r>
      <w:r>
        <w:rPr>
          <w:rFonts w:ascii="Times New Roman"/>
          <w:b w:val="false"/>
          <w:i w:val="false"/>
          <w:color w:val="000000"/>
          <w:sz w:val="28"/>
        </w:rPr>
        <w:t xml:space="preserve">      20. </w:t>
      </w:r>
      <w:r>
        <w:rPr>
          <w:rFonts w:ascii="Times New Roman"/>
          <w:b w:val="false"/>
          <w:i w:val="false"/>
          <w:color w:val="000000"/>
          <w:sz w:val="28"/>
        </w:rPr>
        <w:t xml:space="preserve"> Жамбыл облысы Жуалы ауданы әкімдігінің мәдениет және тілдерді дамыту бөлімі" коммуналдық мемлекеттік мекемесінің бірінші басшысының өкілеттілігі:</w:t>
      </w:r>
      <w:r>
        <w:br/>
      </w:r>
      <w:r>
        <w:rPr>
          <w:rFonts w:ascii="Times New Roman"/>
          <w:b w:val="false"/>
          <w:i w:val="false"/>
          <w:color w:val="000000"/>
          <w:sz w:val="28"/>
        </w:rPr>
        <w:t xml:space="preserve">      1) </w:t>
      </w:r>
      <w:r>
        <w:rPr>
          <w:rFonts w:ascii="Times New Roman"/>
          <w:b w:val="false"/>
          <w:i w:val="false"/>
          <w:color w:val="000000"/>
          <w:sz w:val="28"/>
        </w:rPr>
        <w:t xml:space="preserve"> мекеме атынан сенімхатсыз әрекет етеді;</w:t>
      </w:r>
      <w:r>
        <w:br/>
      </w:r>
      <w:r>
        <w:rPr>
          <w:rFonts w:ascii="Times New Roman"/>
          <w:b w:val="false"/>
          <w:i w:val="false"/>
          <w:color w:val="000000"/>
          <w:sz w:val="28"/>
        </w:rPr>
        <w:t xml:space="preserve">      2) </w:t>
      </w:r>
      <w:r>
        <w:rPr>
          <w:rFonts w:ascii="Times New Roman"/>
          <w:b w:val="false"/>
          <w:i w:val="false"/>
          <w:color w:val="000000"/>
          <w:sz w:val="28"/>
        </w:rPr>
        <w:t xml:space="preserve"> барлық органдарда мекеме мүддесін қорғайды;</w:t>
      </w:r>
      <w:r>
        <w:br/>
      </w:r>
      <w:r>
        <w:rPr>
          <w:rFonts w:ascii="Times New Roman"/>
          <w:b w:val="false"/>
          <w:i w:val="false"/>
          <w:color w:val="000000"/>
          <w:sz w:val="28"/>
        </w:rPr>
        <w:t xml:space="preserve">      3) </w:t>
      </w:r>
      <w:r>
        <w:rPr>
          <w:rFonts w:ascii="Times New Roman"/>
          <w:b w:val="false"/>
          <w:i w:val="false"/>
          <w:color w:val="000000"/>
          <w:sz w:val="28"/>
        </w:rPr>
        <w:t xml:space="preserve"> өз орынбасарының және басқа да басшы қызметкерлерінің құзырын белгілейді;</w:t>
      </w:r>
      <w:r>
        <w:br/>
      </w:r>
      <w:r>
        <w:rPr>
          <w:rFonts w:ascii="Times New Roman"/>
          <w:b w:val="false"/>
          <w:i w:val="false"/>
          <w:color w:val="000000"/>
          <w:sz w:val="28"/>
        </w:rPr>
        <w:t xml:space="preserve">      4) </w:t>
      </w:r>
      <w:r>
        <w:rPr>
          <w:rFonts w:ascii="Times New Roman"/>
          <w:b w:val="false"/>
          <w:i w:val="false"/>
          <w:color w:val="000000"/>
          <w:sz w:val="28"/>
        </w:rPr>
        <w:t xml:space="preserve"> мекеме мүлкіне қожалық етеді, келісім жасайды, сенімхаттар береді;</w:t>
      </w:r>
      <w:r>
        <w:br/>
      </w:r>
      <w:r>
        <w:rPr>
          <w:rFonts w:ascii="Times New Roman"/>
          <w:b w:val="false"/>
          <w:i w:val="false"/>
          <w:color w:val="000000"/>
          <w:sz w:val="28"/>
        </w:rPr>
        <w:t xml:space="preserve">      5) </w:t>
      </w:r>
      <w:r>
        <w:rPr>
          <w:rFonts w:ascii="Times New Roman"/>
          <w:b w:val="false"/>
          <w:i w:val="false"/>
          <w:color w:val="000000"/>
          <w:sz w:val="28"/>
        </w:rPr>
        <w:t xml:space="preserve"> банкіде есеп шоттар ашады, іс бойынша келісім жасайды;</w:t>
      </w:r>
      <w:r>
        <w:br/>
      </w:r>
      <w:r>
        <w:rPr>
          <w:rFonts w:ascii="Times New Roman"/>
          <w:b w:val="false"/>
          <w:i w:val="false"/>
          <w:color w:val="000000"/>
          <w:sz w:val="28"/>
        </w:rPr>
        <w:t xml:space="preserve">      6) </w:t>
      </w:r>
      <w:r>
        <w:rPr>
          <w:rFonts w:ascii="Times New Roman"/>
          <w:b w:val="false"/>
          <w:i w:val="false"/>
          <w:color w:val="000000"/>
          <w:sz w:val="28"/>
        </w:rPr>
        <w:t xml:space="preserve"> барлық жұмыскерлерге міндетті болып табылатын бұйрықтар шығарады және тапсырмалар береді;</w:t>
      </w:r>
      <w:r>
        <w:br/>
      </w:r>
      <w:r>
        <w:rPr>
          <w:rFonts w:ascii="Times New Roman"/>
          <w:b w:val="false"/>
          <w:i w:val="false"/>
          <w:color w:val="000000"/>
          <w:sz w:val="28"/>
        </w:rPr>
        <w:t xml:space="preserve">      7) </w:t>
      </w:r>
      <w:r>
        <w:rPr>
          <w:rFonts w:ascii="Times New Roman"/>
          <w:b w:val="false"/>
          <w:i w:val="false"/>
          <w:color w:val="000000"/>
          <w:sz w:val="28"/>
        </w:rPr>
        <w:t xml:space="preserve"> мекеме жұмыскерлерін жұмысқа қабылдайды және жұмыстан шығарады;</w:t>
      </w:r>
      <w:r>
        <w:br/>
      </w:r>
      <w:r>
        <w:rPr>
          <w:rFonts w:ascii="Times New Roman"/>
          <w:b w:val="false"/>
          <w:i w:val="false"/>
          <w:color w:val="000000"/>
          <w:sz w:val="28"/>
        </w:rPr>
        <w:t xml:space="preserve">      8) </w:t>
      </w:r>
      <w:r>
        <w:rPr>
          <w:rFonts w:ascii="Times New Roman"/>
          <w:b w:val="false"/>
          <w:i w:val="false"/>
          <w:color w:val="000000"/>
          <w:sz w:val="28"/>
        </w:rPr>
        <w:t xml:space="preserve"> жұмыскерлерді марапаттайды және шара қолданады;</w:t>
      </w:r>
      <w:r>
        <w:br/>
      </w:r>
      <w:r>
        <w:rPr>
          <w:rFonts w:ascii="Times New Roman"/>
          <w:b w:val="false"/>
          <w:i w:val="false"/>
          <w:color w:val="000000"/>
          <w:sz w:val="28"/>
        </w:rPr>
        <w:t xml:space="preserve">      9) </w:t>
      </w:r>
      <w:r>
        <w:rPr>
          <w:rFonts w:ascii="Times New Roman"/>
          <w:b w:val="false"/>
          <w:i w:val="false"/>
          <w:color w:val="000000"/>
          <w:sz w:val="28"/>
        </w:rPr>
        <w:t xml:space="preserve"> мекеменің құрылымдық бөлімшелері туралы ережелерді бекітеді;</w:t>
      </w:r>
      <w:r>
        <w:br/>
      </w:r>
      <w:r>
        <w:rPr>
          <w:rFonts w:ascii="Times New Roman"/>
          <w:b w:val="false"/>
          <w:i w:val="false"/>
          <w:color w:val="000000"/>
          <w:sz w:val="28"/>
        </w:rPr>
        <w:t xml:space="preserve">      10) </w:t>
      </w:r>
      <w:r>
        <w:rPr>
          <w:rFonts w:ascii="Times New Roman"/>
          <w:b w:val="false"/>
          <w:i w:val="false"/>
          <w:color w:val="000000"/>
          <w:sz w:val="28"/>
        </w:rPr>
        <w:t xml:space="preserve"> заңда белгіленген тәртіппен бағынысындағы мекемелердің (кәсіпорындардың) директорларын және меңгерушілерін қызметке тағайындайды және қызметтен босатады, олардың орынбасарларын, әдіскерлерін тағайындау және босатуға келісім береді;</w:t>
      </w:r>
      <w:r>
        <w:br/>
      </w:r>
      <w:r>
        <w:rPr>
          <w:rFonts w:ascii="Times New Roman"/>
          <w:b w:val="false"/>
          <w:i w:val="false"/>
          <w:color w:val="000000"/>
          <w:sz w:val="28"/>
        </w:rPr>
        <w:t xml:space="preserve">      11) </w:t>
      </w:r>
      <w:r>
        <w:rPr>
          <w:rFonts w:ascii="Times New Roman"/>
          <w:b w:val="false"/>
          <w:i w:val="false"/>
          <w:color w:val="000000"/>
          <w:sz w:val="28"/>
        </w:rPr>
        <w:t xml:space="preserve"> сыбайлас жемқорлық құқық бұзушылықтарға қарсы қимыл жасауға бағытталған шараларды қабылдайды және сыбайлас жемқорлыққа қарсы шаралар қабылдау үшін дербес жауап береді;</w:t>
      </w:r>
      <w:r>
        <w:br/>
      </w:r>
      <w:r>
        <w:rPr>
          <w:rFonts w:ascii="Times New Roman"/>
          <w:b w:val="false"/>
          <w:i w:val="false"/>
          <w:color w:val="000000"/>
          <w:sz w:val="28"/>
        </w:rPr>
        <w:t xml:space="preserve">      12) </w:t>
      </w:r>
      <w:r>
        <w:rPr>
          <w:rFonts w:ascii="Times New Roman"/>
          <w:b w:val="false"/>
          <w:i w:val="false"/>
          <w:color w:val="000000"/>
          <w:sz w:val="28"/>
        </w:rPr>
        <w:t xml:space="preserve"> мекеменің тиісті бюджеттік бағдарламалары бойынша мемлекеттік сатып алу жұмыстарын ұйымдастырады және жүзеге асырады;</w:t>
      </w:r>
      <w:r>
        <w:br/>
      </w:r>
      <w:r>
        <w:rPr>
          <w:rFonts w:ascii="Times New Roman"/>
          <w:b w:val="false"/>
          <w:i w:val="false"/>
          <w:color w:val="000000"/>
          <w:sz w:val="28"/>
        </w:rPr>
        <w:t xml:space="preserve">      13) </w:t>
      </w:r>
      <w:r>
        <w:rPr>
          <w:rFonts w:ascii="Times New Roman"/>
          <w:b w:val="false"/>
          <w:i w:val="false"/>
          <w:color w:val="000000"/>
          <w:sz w:val="28"/>
        </w:rPr>
        <w:t xml:space="preserve"> қазақстан Республикасы заңнамасында белгіленген тәртіп бойынша мекеме өзі мемлекеттік басқару органы болып табылатын өзінің ведомстволық бағынысындағы мемлекеттік мекеме, заңды тұлға не бюджеттік бағдарламаның әкімшісі мемлекеттік басқару органы болып табылатын заңды тұлғамен аффилигирленген тұлға үшін мемлекеттік сатып алуды ұйымдастырады;</w:t>
      </w:r>
      <w:r>
        <w:br/>
      </w:r>
      <w:r>
        <w:rPr>
          <w:rFonts w:ascii="Times New Roman"/>
          <w:b w:val="false"/>
          <w:i w:val="false"/>
          <w:color w:val="000000"/>
          <w:sz w:val="28"/>
        </w:rPr>
        <w:t xml:space="preserve">      14) </w:t>
      </w:r>
      <w:r>
        <w:rPr>
          <w:rFonts w:ascii="Times New Roman"/>
          <w:b w:val="false"/>
          <w:i w:val="false"/>
          <w:color w:val="000000"/>
          <w:sz w:val="28"/>
        </w:rPr>
        <w:t xml:space="preserve"> заңдылықпен және осы Ережемен жүктелген басқа да міндеттерді атқарады.</w:t>
      </w:r>
      <w:r>
        <w:br/>
      </w:r>
      <w:r>
        <w:rPr>
          <w:rFonts w:ascii="Times New Roman"/>
          <w:b w:val="false"/>
          <w:i w:val="false"/>
          <w:color w:val="000000"/>
          <w:sz w:val="28"/>
        </w:rPr>
        <w:t xml:space="preserve">      15) </w:t>
      </w:r>
      <w:r>
        <w:rPr>
          <w:rFonts w:ascii="Times New Roman"/>
          <w:b w:val="false"/>
          <w:i w:val="false"/>
          <w:color w:val="000000"/>
          <w:sz w:val="28"/>
        </w:rPr>
        <w:t xml:space="preserve"> "Жамбыл облысы Жуалы ауданы әкімдігінің мәдениет және тілдерді дамыту бөлімі" коммуналдық мемлекеттік мекемесінің бірінші басшысы болмаған кезіңде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85" w:id="5"/>
    <w:p>
      <w:pPr>
        <w:spacing w:after="0"/>
        <w:ind w:left="0"/>
        <w:jc w:val="left"/>
      </w:pPr>
      <w:r>
        <w:rPr>
          <w:rFonts w:ascii="Times New Roman"/>
          <w:b/>
          <w:i w:val="false"/>
          <w:color w:val="000000"/>
        </w:rPr>
        <w:t xml:space="preserve"> 4. Мемлекеттік органның мүлкі</w:t>
      </w:r>
    </w:p>
    <w:bookmarkEnd w:id="5"/>
    <w:p>
      <w:pPr>
        <w:spacing w:after="0"/>
        <w:ind w:left="0"/>
        <w:jc w:val="left"/>
      </w:pPr>
      <w:r>
        <w:rPr>
          <w:rFonts w:ascii="Times New Roman"/>
          <w:b w:val="false"/>
          <w:i w:val="false"/>
          <w:color w:val="000000"/>
          <w:sz w:val="28"/>
        </w:rPr>
        <w:t xml:space="preserve">      21. </w:t>
      </w:r>
      <w:r>
        <w:rPr>
          <w:rFonts w:ascii="Times New Roman"/>
          <w:b w:val="false"/>
          <w:i w:val="false"/>
          <w:color w:val="000000"/>
          <w:sz w:val="28"/>
        </w:rPr>
        <w:t xml:space="preserve"> "Жамбыл облысы Жуалы ауданы әкімдігінің мәдениет және тілдерді дамыту бөлімі" коммуналдық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"Жамбыл облысы Жуалы ауданы әкімдігінің мәдениет және тілдерді дамыту бөлімі" коммуналдық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22. </w:t>
      </w:r>
      <w:r>
        <w:rPr>
          <w:rFonts w:ascii="Times New Roman"/>
          <w:b w:val="false"/>
          <w:i w:val="false"/>
          <w:color w:val="000000"/>
          <w:sz w:val="28"/>
        </w:rPr>
        <w:t xml:space="preserve"> "Жамбыл облысы Жуалы ауданы әкімдігінің мәдениет және тілдерді дамыту бөлімі" коммуналдық мемлекеттік мекемесінің бекітілген мүлік коммуналдық меншікке жатады.</w:t>
      </w:r>
      <w:r>
        <w:br/>
      </w:r>
      <w:r>
        <w:rPr>
          <w:rFonts w:ascii="Times New Roman"/>
          <w:b w:val="false"/>
          <w:i w:val="false"/>
          <w:color w:val="000000"/>
          <w:sz w:val="28"/>
        </w:rPr>
        <w:t xml:space="preserve">      23. </w:t>
      </w:r>
      <w:r>
        <w:rPr>
          <w:rFonts w:ascii="Times New Roman"/>
          <w:b w:val="false"/>
          <w:i w:val="false"/>
          <w:color w:val="000000"/>
          <w:sz w:val="28"/>
        </w:rPr>
        <w:t xml:space="preserve"> Егер заңнамада өзгеше көзделмесе, "Жамбыл облысы Жуалы ауданы әкімдігінің мәдениет және тілдерді дамыту бөлімі" коммуналдық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90" w:id="6"/>
    <w:p>
      <w:pPr>
        <w:spacing w:after="0"/>
        <w:ind w:left="0"/>
        <w:jc w:val="left"/>
      </w:pPr>
      <w:r>
        <w:rPr>
          <w:rFonts w:ascii="Times New Roman"/>
          <w:b/>
          <w:i w:val="false"/>
          <w:color w:val="000000"/>
        </w:rPr>
        <w:t xml:space="preserve"> 5. Мемлекеттік органды қайта ұйымдастыру және тарату</w:t>
      </w:r>
    </w:p>
    <w:bookmarkEnd w:id="6"/>
    <w:p>
      <w:pPr>
        <w:spacing w:after="0"/>
        <w:ind w:left="0"/>
        <w:jc w:val="left"/>
      </w:pPr>
      <w:r>
        <w:rPr>
          <w:rFonts w:ascii="Times New Roman"/>
          <w:b w:val="false"/>
          <w:i w:val="false"/>
          <w:color w:val="000000"/>
          <w:sz w:val="28"/>
        </w:rPr>
        <w:t xml:space="preserve">      24. </w:t>
      </w:r>
      <w:r>
        <w:rPr>
          <w:rFonts w:ascii="Times New Roman"/>
          <w:b w:val="false"/>
          <w:i w:val="false"/>
          <w:color w:val="000000"/>
          <w:sz w:val="28"/>
        </w:rPr>
        <w:t xml:space="preserve"> "Жамбыл облысы Жуалы ауданы әкімдігінің мәдениет және тілдерді дамыту бөлімі" коммуналдық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92" w:id="7"/>
    <w:p>
      <w:pPr>
        <w:spacing w:after="0"/>
        <w:ind w:left="0"/>
        <w:jc w:val="left"/>
      </w:pPr>
      <w:r>
        <w:rPr>
          <w:rFonts w:ascii="Times New Roman"/>
          <w:b/>
          <w:i w:val="false"/>
          <w:color w:val="000000"/>
        </w:rPr>
        <w:t xml:space="preserve"> "Жамбыл облысы Жуалы ауданы әкімдігінің мәдениет және тілдерді дамыту бөлімі" коммуналдық мемлекеттік мекемесінің қарамағындағы мемлекеттік мекемелердің тізбесі</w:t>
      </w:r>
    </w:p>
    <w:bookmarkEnd w:id="7"/>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"Жамбыл облысы Жуалы ауданы әкімдігінің мәдениет және тілдерді дамыту бөлімі орталықтандырылған кітапханалар жүйесі" коммуналдық мемлекеттік мекемесі.</w:t>
      </w:r>
      <w:r>
        <w:br/>
      </w:r>
      <w:r>
        <w:rPr>
          <w:rFonts w:ascii="Times New Roman"/>
          <w:b w:val="false"/>
          <w:i w:val="false"/>
          <w:color w:val="000000"/>
          <w:sz w:val="28"/>
        </w:rPr>
        <w:t xml:space="preserve">      2. </w:t>
      </w:r>
      <w:r>
        <w:rPr>
          <w:rFonts w:ascii="Times New Roman"/>
          <w:b w:val="false"/>
          <w:i w:val="false"/>
          <w:color w:val="000000"/>
          <w:sz w:val="28"/>
        </w:rPr>
        <w:t xml:space="preserve"> "Жамбыл облысы Жуалы ауданы әкімдігінің мәдениет және тілдерді дамыту бөлімі Жуалы аудандық халық шығармашылығы және мәдени демалыс орталығы" мемлекеттік коммуналдық қазыналық кәсіпорны.</w:t>
      </w: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