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d35" w14:textId="64ac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2015 жылға арналған мектепке дейінгі тәрбие мен оқытуға мемлекеттік білім беру тапсырысын, жан басына шаққандағы каржыландыру және ата-ананын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2015 жылғы 14 сәуірдегі № 146 қаулысы. Жамбыл облысының Әділет департаментінде 2015 жылғы 19 мамырда № 2646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Жуалы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Жуалы ауданы әкімінің орынбасары Айбар Күнтуұлы Әділбақовқа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123"/>
        <w:gridCol w:w="1642"/>
        <w:gridCol w:w="2608"/>
        <w:gridCol w:w="2609"/>
        <w:gridCol w:w="2613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