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1225" w14:textId="8d91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"2015 - 2017 жылдарға арналған аудандық бюджет туралы" Жуалы аудандық мәслихатының 2014 жылғы 22 желтоқсандағы № 39-3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мәслихатының 2015 жылғы 13 қарашадағы № 47-3 шешімі. Жамбыл облысы Әділет департаментінде 2015 жылғы 19 қарашада № 2821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Жуалы аудандық мәслихаттың 2014 жылғы 22 желтоқсандағы № 39-3 (нормативтік құқықтық актілерді мемлекеттік тіркеу тізілімінде № 2447 болып тіркелген, 2015 жылдың 6 қаңтарында № 3-4-5 аудандық "Жаңа өмір"-"Новая жизнь" газетінде жарияланған) шешіміне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"6 406 724" деген сандар "6 419 724"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"867 930" деген сандар "880 930"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"6 429 285" деген сандар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6 442 285"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"6 000" деген сандар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3 512"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 1 және 5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шешімнің орындалуына бақылау және интернет – ресурстарында жариялауды аудандық мәслихаттың әкімшілік аумақтық құрылым, аумақты әлеуметтік экономикалық дамыту, бюджет және жергілікті салықтар мәселелері, адамдарды құқығын қорғау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3.Осы шешім әділет органдарында мемлекеттік тіркеуден өткен күннен бастап күшіне енеді және 2015 жылдың 1 қаңтарынан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М.Айжанов\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47- 3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1 қосымша 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86"/>
        <w:gridCol w:w="332"/>
        <w:gridCol w:w="335"/>
        <w:gridCol w:w="6823"/>
        <w:gridCol w:w="32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қыркүйектегі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47- 3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әр бір ауылдық округтер бойынша бюджеттік бағдарламалар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3381"/>
        <w:gridCol w:w="1816"/>
        <w:gridCol w:w="876"/>
        <w:gridCol w:w="1747"/>
        <w:gridCol w:w="1747"/>
        <w:gridCol w:w="1013"/>
      </w:tblGrid>
      <w:tr>
        <w:trPr>
          <w:trHeight w:val="30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"Қаладағы аудан, аудандық маңызы бар қала,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"Елді мекендерді аббаттандыру және көгалдандыру"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"Елдi мекендердегі көшелердi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Б.Момышұлы ауылы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Ақсай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Ақтөбе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Боралдай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Нұрлыкент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Шақпақ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Қарасаз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Қызыларық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Жетітөбе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Көкбастау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Күреңбел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Қошқарата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Мыңбұлақ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Билікөл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