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05f3" w14:textId="26f0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Талас аудандық мәслихатының 2014 жылғы 24 желтоқсандағы № 40 – 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2015 жылғы 25 қарашадағы № 47-2 шешімі. Жамбыл облысы Әділет департаментінде 2015 жылғы 27қарашада № 2832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6 бабына </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Жуалы аудандық мәслихаттың 2014 жылғы 22 желтоқсандағы </w:t>
      </w:r>
      <w:r>
        <w:rPr>
          <w:rFonts w:ascii="Times New Roman"/>
          <w:b w:val="false"/>
          <w:i w:val="false"/>
          <w:color w:val="000000"/>
          <w:sz w:val="28"/>
        </w:rPr>
        <w:t>№ 39-3</w:t>
      </w:r>
      <w:r>
        <w:rPr>
          <w:rFonts w:ascii="Times New Roman"/>
          <w:b w:val="false"/>
          <w:i w:val="false"/>
          <w:color w:val="000000"/>
          <w:sz w:val="28"/>
        </w:rPr>
        <w:t xml:space="preserve"> (нормативтік құқықтық актілерді мемлекеттік тіркеу тізілімінде № 2447 болып тіркелген, 2015 жылдың 6 қаңтарында № 3-4-5 аудандық "Жаңа 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"6 419 724" деген сандар "6 424 877"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"880 930" деген сандар "874 683"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"3 642" деген сандар</w:t>
      </w:r>
      <w:r>
        <w:rPr>
          <w:rFonts w:ascii="Times New Roman"/>
          <w:b/>
          <w:i w:val="false"/>
          <w:color w:val="000000"/>
          <w:sz w:val="28"/>
        </w:rPr>
        <w:t xml:space="preserve"> "</w:t>
      </w:r>
      <w:r>
        <w:rPr>
          <w:rFonts w:ascii="Times New Roman"/>
          <w:b w:val="false"/>
          <w:i w:val="false"/>
          <w:color w:val="000000"/>
          <w:sz w:val="28"/>
        </w:rPr>
        <w:t>2 742"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"2 541" деген сандар</w:t>
      </w:r>
      <w:r>
        <w:rPr>
          <w:rFonts w:ascii="Times New Roman"/>
          <w:b/>
          <w:i w:val="false"/>
          <w:color w:val="000000"/>
          <w:sz w:val="28"/>
        </w:rPr>
        <w:t xml:space="preserve"> "</w:t>
      </w:r>
      <w:r>
        <w:rPr>
          <w:rFonts w:ascii="Times New Roman"/>
          <w:b w:val="false"/>
          <w:i w:val="false"/>
          <w:color w:val="000000"/>
          <w:sz w:val="28"/>
        </w:rPr>
        <w:t>9 688"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"5 532 611" деген сандар</w:t>
      </w:r>
      <w:r>
        <w:rPr>
          <w:rFonts w:ascii="Times New Roman"/>
          <w:b/>
          <w:i w:val="false"/>
          <w:color w:val="000000"/>
          <w:sz w:val="28"/>
        </w:rPr>
        <w:t xml:space="preserve"> "</w:t>
      </w:r>
      <w:r>
        <w:rPr>
          <w:rFonts w:ascii="Times New Roman"/>
          <w:b w:val="false"/>
          <w:i w:val="false"/>
          <w:color w:val="000000"/>
          <w:sz w:val="28"/>
        </w:rPr>
        <w:t>5 537 764"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"6 442 285" деген сандар</w:t>
      </w:r>
      <w:r>
        <w:rPr>
          <w:rFonts w:ascii="Times New Roman"/>
          <w:b/>
          <w:i w:val="false"/>
          <w:color w:val="000000"/>
          <w:sz w:val="28"/>
        </w:rPr>
        <w:t xml:space="preserve"> "</w:t>
      </w:r>
      <w:r>
        <w:rPr>
          <w:rFonts w:ascii="Times New Roman"/>
          <w:b w:val="false"/>
          <w:i w:val="false"/>
          <w:color w:val="000000"/>
          <w:sz w:val="28"/>
        </w:rPr>
        <w:t>6 447 438"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1 және 5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орындалуына бақылау және интернет – ресурстарында жариялауды аудандық мәслихаттың әкімшілік аумақтық құрылым, аумақты әлеуметтік экономикалық дамыту, бюджет және жергілікті салықтар мәселелері, адамдарды құқығын қорғау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3.Осы шешім әділет органдарында мемлекеттік тіркеуден өткен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А.Елекбаев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 2015 жылғы 27 қарашадағы</w:t>
            </w:r>
            <w:r>
              <w:br/>
            </w:r>
            <w:r>
              <w:rPr>
                <w:rFonts w:ascii="Times New Roman"/>
                <w:b w:val="false"/>
                <w:i w:val="false"/>
                <w:color w:val="000000"/>
                <w:sz w:val="20"/>
              </w:rPr>
              <w:t xml:space="preserve"> № 48-3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xml:space="preserve"> № 39-3 шешіміне 1 қосымша </w:t>
            </w:r>
          </w:p>
        </w:tc>
      </w:tr>
    </w:tbl>
    <w:bookmarkStart w:name="z32"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86"/>
        <w:gridCol w:w="667"/>
        <w:gridCol w:w="6823"/>
        <w:gridCol w:w="32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6 424 877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874 683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125 636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537 070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33 190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5 537 764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5 537 764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5 537 764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454"/>
        <w:gridCol w:w="454"/>
        <w:gridCol w:w="587"/>
        <w:gridCol w:w="1042"/>
        <w:gridCol w:w="142"/>
        <w:gridCol w:w="120"/>
        <w:gridCol w:w="17"/>
        <w:gridCol w:w="18"/>
        <w:gridCol w:w="18"/>
        <w:gridCol w:w="120"/>
        <w:gridCol w:w="26"/>
        <w:gridCol w:w="27"/>
        <w:gridCol w:w="120"/>
        <w:gridCol w:w="53"/>
        <w:gridCol w:w="80"/>
        <w:gridCol w:w="80"/>
        <w:gridCol w:w="81"/>
        <w:gridCol w:w="241"/>
        <w:gridCol w:w="241"/>
        <w:gridCol w:w="120"/>
        <w:gridCol w:w="120"/>
        <w:gridCol w:w="120"/>
        <w:gridCol w:w="298"/>
        <w:gridCol w:w="1042"/>
        <w:gridCol w:w="320"/>
        <w:gridCol w:w="120"/>
        <w:gridCol w:w="120"/>
        <w:gridCol w:w="128"/>
        <w:gridCol w:w="908"/>
        <w:gridCol w:w="120"/>
        <w:gridCol w:w="454"/>
        <w:gridCol w:w="120"/>
        <w:gridCol w:w="142"/>
        <w:gridCol w:w="775"/>
        <w:gridCol w:w="120"/>
        <w:gridCol w:w="120"/>
        <w:gridCol w:w="454"/>
        <w:gridCol w:w="142"/>
        <w:gridCol w:w="775"/>
        <w:gridCol w:w="120"/>
        <w:gridCol w:w="120"/>
        <w:gridCol w:w="454"/>
        <w:gridCol w:w="53"/>
        <w:gridCol w:w="508"/>
        <w:gridCol w:w="120"/>
        <w:gridCol w:w="454"/>
        <w:gridCol w:w="120"/>
        <w:gridCol w:w="142"/>
        <w:gridCol w:w="775"/>
        <w:gridCol w:w="120"/>
        <w:gridCol w:w="120"/>
        <w:gridCol w:w="454"/>
        <w:gridCol w:w="142"/>
        <w:gridCol w:w="775"/>
        <w:gridCol w:w="120"/>
        <w:gridCol w:w="120"/>
        <w:gridCol w:w="454"/>
        <w:gridCol w:w="53"/>
        <w:gridCol w:w="641"/>
        <w:gridCol w:w="120"/>
        <w:gridCol w:w="454"/>
        <w:gridCol w:w="120"/>
        <w:gridCol w:w="120"/>
        <w:gridCol w:w="908"/>
        <w:gridCol w:w="120"/>
        <w:gridCol w:w="120"/>
        <w:gridCol w:w="454"/>
        <w:gridCol w:w="120"/>
        <w:gridCol w:w="908"/>
        <w:gridCol w:w="120"/>
        <w:gridCol w:w="454"/>
        <w:gridCol w:w="120"/>
        <w:gridCol w:w="142"/>
        <w:gridCol w:w="775"/>
        <w:gridCol w:w="120"/>
        <w:gridCol w:w="120"/>
        <w:gridCol w:w="454"/>
        <w:gridCol w:w="142"/>
        <w:gridCol w:w="775"/>
        <w:gridCol w:w="120"/>
        <w:gridCol w:w="120"/>
        <w:gridCol w:w="454"/>
        <w:gridCol w:w="53"/>
        <w:gridCol w:w="641"/>
        <w:gridCol w:w="120"/>
        <w:gridCol w:w="120"/>
        <w:gridCol w:w="454"/>
        <w:gridCol w:w="120"/>
        <w:gridCol w:w="508"/>
        <w:gridCol w:w="120"/>
        <w:gridCol w:w="120"/>
        <w:gridCol w:w="454"/>
        <w:gridCol w:w="53"/>
        <w:gridCol w:w="508"/>
        <w:gridCol w:w="120"/>
        <w:gridCol w:w="454"/>
        <w:gridCol w:w="120"/>
        <w:gridCol w:w="142"/>
        <w:gridCol w:w="775"/>
        <w:gridCol w:w="120"/>
        <w:gridCol w:w="120"/>
        <w:gridCol w:w="454"/>
        <w:gridCol w:w="120"/>
        <w:gridCol w:w="775"/>
        <w:gridCol w:w="120"/>
        <w:gridCol w:w="120"/>
        <w:gridCol w:w="454"/>
        <w:gridCol w:w="53"/>
        <w:gridCol w:w="508"/>
        <w:gridCol w:w="120"/>
        <w:gridCol w:w="454"/>
        <w:gridCol w:w="120"/>
        <w:gridCol w:w="142"/>
        <w:gridCol w:w="641"/>
        <w:gridCol w:w="120"/>
        <w:gridCol w:w="120"/>
        <w:gridCol w:w="454"/>
        <w:gridCol w:w="142"/>
        <w:gridCol w:w="641"/>
        <w:gridCol w:w="120"/>
        <w:gridCol w:w="454"/>
        <w:gridCol w:w="120"/>
        <w:gridCol w:w="142"/>
        <w:gridCol w:w="641"/>
        <w:gridCol w:w="120"/>
        <w:gridCol w:w="120"/>
        <w:gridCol w:w="454"/>
        <w:gridCol w:w="53"/>
        <w:gridCol w:w="641"/>
        <w:gridCol w:w="120"/>
        <w:gridCol w:w="120"/>
        <w:gridCol w:w="454"/>
        <w:gridCol w:w="53"/>
        <w:gridCol w:w="508"/>
        <w:gridCol w:w="320"/>
        <w:gridCol w:w="120"/>
        <w:gridCol w:w="120"/>
        <w:gridCol w:w="53"/>
        <w:gridCol w:w="641"/>
        <w:gridCol w:w="120"/>
        <w:gridCol w:w="454"/>
        <w:gridCol w:w="120"/>
        <w:gridCol w:w="142"/>
        <w:gridCol w:w="641"/>
        <w:gridCol w:w="120"/>
        <w:gridCol w:w="120"/>
        <w:gridCol w:w="454"/>
        <w:gridCol w:w="142"/>
        <w:gridCol w:w="641"/>
        <w:gridCol w:w="320"/>
        <w:gridCol w:w="120"/>
        <w:gridCol w:w="120"/>
        <w:gridCol w:w="142"/>
        <w:gridCol w:w="641"/>
        <w:gridCol w:w="120"/>
        <w:gridCol w:w="454"/>
        <w:gridCol w:w="120"/>
        <w:gridCol w:w="142"/>
        <w:gridCol w:w="641"/>
        <w:gridCol w:w="120"/>
        <w:gridCol w:w="120"/>
        <w:gridCol w:w="454"/>
        <w:gridCol w:w="276"/>
        <w:gridCol w:w="641"/>
        <w:gridCol w:w="320"/>
        <w:gridCol w:w="120"/>
        <w:gridCol w:w="120"/>
        <w:gridCol w:w="202"/>
        <w:gridCol w:w="1042"/>
        <w:gridCol w:w="120"/>
        <w:gridCol w:w="454"/>
        <w:gridCol w:w="120"/>
        <w:gridCol w:w="142"/>
        <w:gridCol w:w="908"/>
        <w:gridCol w:w="120"/>
        <w:gridCol w:w="120"/>
        <w:gridCol w:w="454"/>
        <w:gridCol w:w="53"/>
        <w:gridCol w:w="908"/>
        <w:gridCol w:w="120"/>
        <w:gridCol w:w="120"/>
        <w:gridCol w:w="454"/>
        <w:gridCol w:w="53"/>
        <w:gridCol w:w="908"/>
        <w:gridCol w:w="120"/>
        <w:gridCol w:w="454"/>
        <w:gridCol w:w="120"/>
        <w:gridCol w:w="142"/>
        <w:gridCol w:w="1042"/>
        <w:gridCol w:w="120"/>
        <w:gridCol w:w="120"/>
        <w:gridCol w:w="454"/>
        <w:gridCol w:w="53"/>
        <w:gridCol w:w="1042"/>
        <w:gridCol w:w="120"/>
        <w:gridCol w:w="120"/>
        <w:gridCol w:w="454"/>
        <w:gridCol w:w="53"/>
        <w:gridCol w:w="908"/>
        <w:gridCol w:w="120"/>
        <w:gridCol w:w="454"/>
        <w:gridCol w:w="120"/>
        <w:gridCol w:w="142"/>
        <w:gridCol w:w="775"/>
        <w:gridCol w:w="120"/>
        <w:gridCol w:w="120"/>
        <w:gridCol w:w="454"/>
        <w:gridCol w:w="53"/>
        <w:gridCol w:w="775"/>
        <w:gridCol w:w="120"/>
        <w:gridCol w:w="454"/>
        <w:gridCol w:w="120"/>
        <w:gridCol w:w="142"/>
        <w:gridCol w:w="908"/>
        <w:gridCol w:w="120"/>
        <w:gridCol w:w="120"/>
        <w:gridCol w:w="454"/>
        <w:gridCol w:w="53"/>
        <w:gridCol w:w="775"/>
        <w:gridCol w:w="120"/>
        <w:gridCol w:w="120"/>
        <w:gridCol w:w="454"/>
        <w:gridCol w:w="291"/>
        <w:gridCol w:w="775"/>
        <w:gridCol w:w="120"/>
        <w:gridCol w:w="120"/>
        <w:gridCol w:w="454"/>
        <w:gridCol w:w="231"/>
        <w:gridCol w:w="508"/>
        <w:gridCol w:w="120"/>
        <w:gridCol w:w="120"/>
        <w:gridCol w:w="454"/>
        <w:gridCol w:w="231"/>
        <w:gridCol w:w="775"/>
        <w:gridCol w:w="120"/>
        <w:gridCol w:w="120"/>
        <w:gridCol w:w="454"/>
        <w:gridCol w:w="231"/>
        <w:gridCol w:w="508"/>
        <w:gridCol w:w="120"/>
        <w:gridCol w:w="120"/>
        <w:gridCol w:w="454"/>
        <w:gridCol w:w="231"/>
        <w:gridCol w:w="775"/>
        <w:gridCol w:w="120"/>
        <w:gridCol w:w="120"/>
        <w:gridCol w:w="454"/>
        <w:gridCol w:w="53"/>
        <w:gridCol w:w="775"/>
        <w:gridCol w:w="120"/>
        <w:gridCol w:w="454"/>
        <w:gridCol w:w="120"/>
        <w:gridCol w:w="142"/>
        <w:gridCol w:w="908"/>
        <w:gridCol w:w="120"/>
        <w:gridCol w:w="120"/>
        <w:gridCol w:w="454"/>
        <w:gridCol w:w="53"/>
        <w:gridCol w:w="908"/>
        <w:gridCol w:w="320"/>
        <w:gridCol w:w="120"/>
        <w:gridCol w:w="120"/>
        <w:gridCol w:w="128"/>
        <w:gridCol w:w="908"/>
        <w:gridCol w:w="120"/>
        <w:gridCol w:w="454"/>
        <w:gridCol w:w="120"/>
        <w:gridCol w:w="142"/>
        <w:gridCol w:w="641"/>
        <w:gridCol w:w="120"/>
        <w:gridCol w:w="120"/>
        <w:gridCol w:w="454"/>
        <w:gridCol w:w="231"/>
        <w:gridCol w:w="641"/>
        <w:gridCol w:w="120"/>
        <w:gridCol w:w="454"/>
        <w:gridCol w:w="120"/>
        <w:gridCol w:w="142"/>
        <w:gridCol w:w="908"/>
        <w:gridCol w:w="120"/>
        <w:gridCol w:w="120"/>
        <w:gridCol w:w="454"/>
        <w:gridCol w:w="53"/>
        <w:gridCol w:w="775"/>
        <w:gridCol w:w="120"/>
        <w:gridCol w:w="120"/>
        <w:gridCol w:w="454"/>
        <w:gridCol w:w="120"/>
        <w:gridCol w:w="641"/>
        <w:gridCol w:w="120"/>
        <w:gridCol w:w="120"/>
        <w:gridCol w:w="454"/>
        <w:gridCol w:w="53"/>
        <w:gridCol w:w="641"/>
        <w:gridCol w:w="120"/>
        <w:gridCol w:w="120"/>
        <w:gridCol w:w="454"/>
        <w:gridCol w:w="53"/>
        <w:gridCol w:w="641"/>
        <w:gridCol w:w="120"/>
        <w:gridCol w:w="120"/>
        <w:gridCol w:w="454"/>
        <w:gridCol w:w="53"/>
        <w:gridCol w:w="775"/>
        <w:gridCol w:w="120"/>
        <w:gridCol w:w="120"/>
        <w:gridCol w:w="454"/>
        <w:gridCol w:w="53"/>
        <w:gridCol w:w="641"/>
        <w:gridCol w:w="120"/>
        <w:gridCol w:w="120"/>
        <w:gridCol w:w="454"/>
        <w:gridCol w:w="53"/>
        <w:gridCol w:w="775"/>
        <w:gridCol w:w="120"/>
        <w:gridCol w:w="120"/>
        <w:gridCol w:w="454"/>
        <w:gridCol w:w="320"/>
        <w:gridCol w:w="908"/>
        <w:gridCol w:w="120"/>
        <w:gridCol w:w="120"/>
        <w:gridCol w:w="454"/>
        <w:gridCol w:w="120"/>
        <w:gridCol w:w="775"/>
        <w:gridCol w:w="120"/>
        <w:gridCol w:w="120"/>
        <w:gridCol w:w="454"/>
        <w:gridCol w:w="53"/>
        <w:gridCol w:w="641"/>
        <w:gridCol w:w="120"/>
        <w:gridCol w:w="120"/>
        <w:gridCol w:w="454"/>
        <w:gridCol w:w="142"/>
        <w:gridCol w:w="775"/>
        <w:gridCol w:w="120"/>
        <w:gridCol w:w="454"/>
        <w:gridCol w:w="120"/>
        <w:gridCol w:w="142"/>
        <w:gridCol w:w="908"/>
        <w:gridCol w:w="120"/>
        <w:gridCol w:w="120"/>
        <w:gridCol w:w="454"/>
        <w:gridCol w:w="53"/>
        <w:gridCol w:w="775"/>
        <w:gridCol w:w="120"/>
        <w:gridCol w:w="120"/>
        <w:gridCol w:w="454"/>
        <w:gridCol w:w="120"/>
        <w:gridCol w:w="641"/>
        <w:gridCol w:w="120"/>
        <w:gridCol w:w="120"/>
        <w:gridCol w:w="454"/>
        <w:gridCol w:w="53"/>
        <w:gridCol w:w="508"/>
        <w:gridCol w:w="120"/>
        <w:gridCol w:w="120"/>
        <w:gridCol w:w="454"/>
        <w:gridCol w:w="53"/>
        <w:gridCol w:w="908"/>
        <w:gridCol w:w="120"/>
        <w:gridCol w:w="454"/>
        <w:gridCol w:w="120"/>
        <w:gridCol w:w="142"/>
        <w:gridCol w:w="508"/>
        <w:gridCol w:w="120"/>
        <w:gridCol w:w="120"/>
        <w:gridCol w:w="454"/>
        <w:gridCol w:w="142"/>
        <w:gridCol w:w="508"/>
        <w:gridCol w:w="320"/>
        <w:gridCol w:w="120"/>
        <w:gridCol w:w="120"/>
        <w:gridCol w:w="142"/>
        <w:gridCol w:w="908"/>
        <w:gridCol w:w="120"/>
        <w:gridCol w:w="454"/>
        <w:gridCol w:w="120"/>
        <w:gridCol w:w="142"/>
        <w:gridCol w:w="641"/>
        <w:gridCol w:w="120"/>
        <w:gridCol w:w="120"/>
        <w:gridCol w:w="454"/>
        <w:gridCol w:w="587"/>
        <w:gridCol w:w="641"/>
        <w:gridCol w:w="120"/>
        <w:gridCol w:w="454"/>
        <w:gridCol w:w="120"/>
        <w:gridCol w:w="142"/>
        <w:gridCol w:w="641"/>
        <w:gridCol w:w="120"/>
        <w:gridCol w:w="120"/>
        <w:gridCol w:w="454"/>
        <w:gridCol w:w="53"/>
        <w:gridCol w:w="508"/>
        <w:gridCol w:w="120"/>
        <w:gridCol w:w="120"/>
        <w:gridCol w:w="454"/>
        <w:gridCol w:w="53"/>
        <w:gridCol w:w="641"/>
        <w:gridCol w:w="120"/>
        <w:gridCol w:w="454"/>
        <w:gridCol w:w="120"/>
        <w:gridCol w:w="142"/>
        <w:gridCol w:w="641"/>
        <w:gridCol w:w="120"/>
        <w:gridCol w:w="120"/>
        <w:gridCol w:w="454"/>
        <w:gridCol w:w="53"/>
        <w:gridCol w:w="641"/>
        <w:gridCol w:w="120"/>
        <w:gridCol w:w="454"/>
        <w:gridCol w:w="120"/>
        <w:gridCol w:w="142"/>
        <w:gridCol w:w="641"/>
        <w:gridCol w:w="120"/>
        <w:gridCol w:w="120"/>
        <w:gridCol w:w="454"/>
        <w:gridCol w:w="587"/>
        <w:gridCol w:w="641"/>
        <w:gridCol w:w="120"/>
        <w:gridCol w:w="454"/>
        <w:gridCol w:w="120"/>
        <w:gridCol w:w="120"/>
        <w:gridCol w:w="508"/>
        <w:gridCol w:w="120"/>
        <w:gridCol w:w="120"/>
        <w:gridCol w:w="454"/>
        <w:gridCol w:w="53"/>
        <w:gridCol w:w="508"/>
        <w:gridCol w:w="120"/>
        <w:gridCol w:w="454"/>
        <w:gridCol w:w="120"/>
        <w:gridCol w:w="142"/>
        <w:gridCol w:w="775"/>
        <w:gridCol w:w="120"/>
        <w:gridCol w:w="120"/>
        <w:gridCol w:w="454"/>
        <w:gridCol w:w="53"/>
        <w:gridCol w:w="775"/>
        <w:gridCol w:w="120"/>
        <w:gridCol w:w="120"/>
        <w:gridCol w:w="454"/>
        <w:gridCol w:w="142"/>
        <w:gridCol w:w="641"/>
        <w:gridCol w:w="120"/>
        <w:gridCol w:w="454"/>
        <w:gridCol w:w="120"/>
        <w:gridCol w:w="120"/>
        <w:gridCol w:w="775"/>
        <w:gridCol w:w="120"/>
        <w:gridCol w:w="120"/>
        <w:gridCol w:w="454"/>
        <w:gridCol w:w="128"/>
        <w:gridCol w:w="641"/>
        <w:gridCol w:w="120"/>
        <w:gridCol w:w="120"/>
        <w:gridCol w:w="454"/>
        <w:gridCol w:w="53"/>
        <w:gridCol w:w="641"/>
        <w:gridCol w:w="120"/>
        <w:gridCol w:w="120"/>
        <w:gridCol w:w="454"/>
        <w:gridCol w:w="53"/>
        <w:gridCol w:w="775"/>
        <w:gridCol w:w="120"/>
        <w:gridCol w:w="454"/>
        <w:gridCol w:w="120"/>
        <w:gridCol w:w="142"/>
        <w:gridCol w:w="908"/>
        <w:gridCol w:w="120"/>
        <w:gridCol w:w="120"/>
        <w:gridCol w:w="454"/>
        <w:gridCol w:w="128"/>
        <w:gridCol w:w="775"/>
        <w:gridCol w:w="120"/>
        <w:gridCol w:w="120"/>
        <w:gridCol w:w="454"/>
        <w:gridCol w:w="128"/>
        <w:gridCol w:w="775"/>
        <w:gridCol w:w="120"/>
        <w:gridCol w:w="120"/>
        <w:gridCol w:w="454"/>
        <w:gridCol w:w="128"/>
        <w:gridCol w:w="775"/>
        <w:gridCol w:w="320"/>
        <w:gridCol w:w="120"/>
        <w:gridCol w:w="120"/>
        <w:gridCol w:w="128"/>
        <w:gridCol w:w="908"/>
        <w:gridCol w:w="120"/>
        <w:gridCol w:w="454"/>
        <w:gridCol w:w="120"/>
        <w:gridCol w:w="142"/>
        <w:gridCol w:w="908"/>
        <w:gridCol w:w="120"/>
        <w:gridCol w:w="120"/>
        <w:gridCol w:w="454"/>
        <w:gridCol w:w="142"/>
        <w:gridCol w:w="908"/>
        <w:gridCol w:w="120"/>
        <w:gridCol w:w="454"/>
        <w:gridCol w:w="120"/>
        <w:gridCol w:w="142"/>
        <w:gridCol w:w="775"/>
        <w:gridCol w:w="120"/>
        <w:gridCol w:w="120"/>
        <w:gridCol w:w="454"/>
        <w:gridCol w:w="53"/>
        <w:gridCol w:w="641"/>
        <w:gridCol w:w="120"/>
        <w:gridCol w:w="120"/>
        <w:gridCol w:w="454"/>
        <w:gridCol w:w="53"/>
        <w:gridCol w:w="641"/>
        <w:gridCol w:w="120"/>
        <w:gridCol w:w="120"/>
        <w:gridCol w:w="454"/>
        <w:gridCol w:w="142"/>
        <w:gridCol w:w="641"/>
        <w:gridCol w:w="120"/>
        <w:gridCol w:w="120"/>
        <w:gridCol w:w="454"/>
        <w:gridCol w:w="142"/>
        <w:gridCol w:w="641"/>
        <w:gridCol w:w="120"/>
        <w:gridCol w:w="120"/>
        <w:gridCol w:w="454"/>
        <w:gridCol w:w="53"/>
        <w:gridCol w:w="641"/>
        <w:gridCol w:w="120"/>
        <w:gridCol w:w="454"/>
        <w:gridCol w:w="120"/>
        <w:gridCol w:w="142"/>
        <w:gridCol w:w="775"/>
        <w:gridCol w:w="120"/>
        <w:gridCol w:w="120"/>
        <w:gridCol w:w="454"/>
        <w:gridCol w:w="231"/>
        <w:gridCol w:w="775"/>
        <w:gridCol w:w="120"/>
        <w:gridCol w:w="120"/>
        <w:gridCol w:w="454"/>
        <w:gridCol w:w="202"/>
        <w:gridCol w:w="508"/>
        <w:gridCol w:w="120"/>
        <w:gridCol w:w="454"/>
        <w:gridCol w:w="120"/>
        <w:gridCol w:w="142"/>
        <w:gridCol w:w="775"/>
        <w:gridCol w:w="120"/>
        <w:gridCol w:w="120"/>
        <w:gridCol w:w="454"/>
        <w:gridCol w:w="53"/>
        <w:gridCol w:w="775"/>
        <w:gridCol w:w="120"/>
        <w:gridCol w:w="454"/>
        <w:gridCol w:w="120"/>
        <w:gridCol w:w="142"/>
        <w:gridCol w:w="775"/>
        <w:gridCol w:w="120"/>
        <w:gridCol w:w="120"/>
        <w:gridCol w:w="454"/>
        <w:gridCol w:w="53"/>
        <w:gridCol w:w="641"/>
        <w:gridCol w:w="120"/>
        <w:gridCol w:w="120"/>
        <w:gridCol w:w="454"/>
        <w:gridCol w:w="53"/>
        <w:gridCol w:w="641"/>
        <w:gridCol w:w="120"/>
        <w:gridCol w:w="454"/>
        <w:gridCol w:w="120"/>
        <w:gridCol w:w="142"/>
        <w:gridCol w:w="775"/>
        <w:gridCol w:w="120"/>
        <w:gridCol w:w="120"/>
        <w:gridCol w:w="454"/>
        <w:gridCol w:w="120"/>
        <w:gridCol w:w="775"/>
        <w:gridCol w:w="120"/>
        <w:gridCol w:w="120"/>
        <w:gridCol w:w="454"/>
        <w:gridCol w:w="142"/>
        <w:gridCol w:w="775"/>
        <w:gridCol w:w="120"/>
        <w:gridCol w:w="120"/>
        <w:gridCol w:w="454"/>
        <w:gridCol w:w="53"/>
        <w:gridCol w:w="508"/>
        <w:gridCol w:w="120"/>
        <w:gridCol w:w="120"/>
        <w:gridCol w:w="454"/>
        <w:gridCol w:w="53"/>
        <w:gridCol w:w="508"/>
        <w:gridCol w:w="320"/>
        <w:gridCol w:w="120"/>
        <w:gridCol w:w="120"/>
        <w:gridCol w:w="120"/>
        <w:gridCol w:w="908"/>
        <w:gridCol w:w="120"/>
        <w:gridCol w:w="454"/>
        <w:gridCol w:w="120"/>
        <w:gridCol w:w="142"/>
        <w:gridCol w:w="775"/>
        <w:gridCol w:w="120"/>
        <w:gridCol w:w="120"/>
        <w:gridCol w:w="454"/>
        <w:gridCol w:w="53"/>
        <w:gridCol w:w="775"/>
        <w:gridCol w:w="120"/>
        <w:gridCol w:w="120"/>
        <w:gridCol w:w="454"/>
        <w:gridCol w:w="53"/>
        <w:gridCol w:w="508"/>
        <w:gridCol w:w="120"/>
        <w:gridCol w:w="120"/>
        <w:gridCol w:w="454"/>
        <w:gridCol w:w="53"/>
        <w:gridCol w:w="641"/>
        <w:gridCol w:w="53"/>
        <w:gridCol w:w="454"/>
        <w:gridCol w:w="120"/>
        <w:gridCol w:w="142"/>
        <w:gridCol w:w="775"/>
        <w:gridCol w:w="120"/>
        <w:gridCol w:w="120"/>
        <w:gridCol w:w="454"/>
        <w:gridCol w:w="53"/>
        <w:gridCol w:w="775"/>
        <w:gridCol w:w="120"/>
        <w:gridCol w:w="120"/>
        <w:gridCol w:w="454"/>
        <w:gridCol w:w="142"/>
        <w:gridCol w:w="641"/>
        <w:gridCol w:w="120"/>
        <w:gridCol w:w="120"/>
        <w:gridCol w:w="454"/>
        <w:gridCol w:w="53"/>
        <w:gridCol w:w="775"/>
        <w:gridCol w:w="120"/>
        <w:gridCol w:w="120"/>
        <w:gridCol w:w="454"/>
        <w:gridCol w:w="53"/>
        <w:gridCol w:w="641"/>
        <w:gridCol w:w="120"/>
        <w:gridCol w:w="120"/>
        <w:gridCol w:w="454"/>
        <w:gridCol w:w="120"/>
        <w:gridCol w:w="641"/>
        <w:gridCol w:w="120"/>
        <w:gridCol w:w="120"/>
        <w:gridCol w:w="454"/>
        <w:gridCol w:w="142"/>
        <w:gridCol w:w="508"/>
        <w:gridCol w:w="120"/>
        <w:gridCol w:w="120"/>
        <w:gridCol w:w="454"/>
        <w:gridCol w:w="142"/>
        <w:gridCol w:w="641"/>
        <w:gridCol w:w="120"/>
        <w:gridCol w:w="454"/>
        <w:gridCol w:w="120"/>
        <w:gridCol w:w="142"/>
        <w:gridCol w:w="775"/>
        <w:gridCol w:w="120"/>
        <w:gridCol w:w="120"/>
        <w:gridCol w:w="454"/>
        <w:gridCol w:w="142"/>
        <w:gridCol w:w="641"/>
        <w:gridCol w:w="120"/>
        <w:gridCol w:w="120"/>
        <w:gridCol w:w="454"/>
        <w:gridCol w:w="53"/>
        <w:gridCol w:w="508"/>
        <w:gridCol w:w="120"/>
        <w:gridCol w:w="120"/>
        <w:gridCol w:w="454"/>
        <w:gridCol w:w="142"/>
        <w:gridCol w:w="641"/>
        <w:gridCol w:w="120"/>
        <w:gridCol w:w="120"/>
        <w:gridCol w:w="454"/>
        <w:gridCol w:w="276"/>
        <w:gridCol w:w="641"/>
        <w:gridCol w:w="120"/>
        <w:gridCol w:w="454"/>
        <w:gridCol w:w="120"/>
        <w:gridCol w:w="142"/>
        <w:gridCol w:w="775"/>
        <w:gridCol w:w="120"/>
        <w:gridCol w:w="120"/>
        <w:gridCol w:w="454"/>
        <w:gridCol w:w="142"/>
        <w:gridCol w:w="775"/>
        <w:gridCol w:w="320"/>
        <w:gridCol w:w="120"/>
        <w:gridCol w:w="120"/>
        <w:gridCol w:w="194"/>
        <w:gridCol w:w="775"/>
        <w:gridCol w:w="120"/>
        <w:gridCol w:w="454"/>
        <w:gridCol w:w="120"/>
        <w:gridCol w:w="142"/>
        <w:gridCol w:w="775"/>
        <w:gridCol w:w="120"/>
        <w:gridCol w:w="120"/>
        <w:gridCol w:w="454"/>
        <w:gridCol w:w="142"/>
        <w:gridCol w:w="641"/>
        <w:gridCol w:w="120"/>
        <w:gridCol w:w="120"/>
        <w:gridCol w:w="454"/>
        <w:gridCol w:w="231"/>
        <w:gridCol w:w="775"/>
        <w:gridCol w:w="320"/>
        <w:gridCol w:w="120"/>
        <w:gridCol w:w="120"/>
        <w:gridCol w:w="128"/>
        <w:gridCol w:w="908"/>
        <w:gridCol w:w="120"/>
        <w:gridCol w:w="454"/>
        <w:gridCol w:w="120"/>
        <w:gridCol w:w="142"/>
        <w:gridCol w:w="908"/>
        <w:gridCol w:w="120"/>
        <w:gridCol w:w="120"/>
        <w:gridCol w:w="454"/>
        <w:gridCol w:w="53"/>
        <w:gridCol w:w="908"/>
        <w:gridCol w:w="320"/>
        <w:gridCol w:w="120"/>
        <w:gridCol w:w="120"/>
        <w:gridCol w:w="53"/>
        <w:gridCol w:w="775"/>
        <w:gridCol w:w="120"/>
        <w:gridCol w:w="454"/>
        <w:gridCol w:w="120"/>
        <w:gridCol w:w="142"/>
        <w:gridCol w:w="641"/>
        <w:gridCol w:w="120"/>
        <w:gridCol w:w="120"/>
        <w:gridCol w:w="454"/>
        <w:gridCol w:w="53"/>
        <w:gridCol w:w="641"/>
        <w:gridCol w:w="120"/>
        <w:gridCol w:w="454"/>
        <w:gridCol w:w="120"/>
        <w:gridCol w:w="120"/>
        <w:gridCol w:w="775"/>
        <w:gridCol w:w="120"/>
        <w:gridCol w:w="120"/>
        <w:gridCol w:w="454"/>
        <w:gridCol w:w="162"/>
        <w:gridCol w:w="775"/>
        <w:gridCol w:w="120"/>
        <w:gridCol w:w="454"/>
        <w:gridCol w:w="120"/>
        <w:gridCol w:w="142"/>
        <w:gridCol w:w="641"/>
        <w:gridCol w:w="120"/>
        <w:gridCol w:w="120"/>
        <w:gridCol w:w="454"/>
        <w:gridCol w:w="142"/>
        <w:gridCol w:w="641"/>
        <w:gridCol w:w="320"/>
        <w:gridCol w:w="120"/>
        <w:gridCol w:w="120"/>
        <w:gridCol w:w="53"/>
        <w:gridCol w:w="374"/>
        <w:gridCol w:w="120"/>
        <w:gridCol w:w="454"/>
        <w:gridCol w:w="120"/>
        <w:gridCol w:w="142"/>
        <w:gridCol w:w="374"/>
        <w:gridCol w:w="120"/>
        <w:gridCol w:w="120"/>
        <w:gridCol w:w="454"/>
        <w:gridCol w:w="53"/>
        <w:gridCol w:w="374"/>
        <w:gridCol w:w="320"/>
        <w:gridCol w:w="120"/>
        <w:gridCol w:w="120"/>
        <w:gridCol w:w="53"/>
        <w:gridCol w:w="775"/>
        <w:gridCol w:w="120"/>
        <w:gridCol w:w="454"/>
        <w:gridCol w:w="120"/>
        <w:gridCol w:w="142"/>
        <w:gridCol w:w="775"/>
        <w:gridCol w:w="120"/>
        <w:gridCol w:w="120"/>
        <w:gridCol w:w="454"/>
        <w:gridCol w:w="142"/>
        <w:gridCol w:w="508"/>
        <w:gridCol w:w="120"/>
        <w:gridCol w:w="120"/>
        <w:gridCol w:w="454"/>
        <w:gridCol w:w="53"/>
        <w:gridCol w:w="641"/>
        <w:gridCol w:w="120"/>
        <w:gridCol w:w="120"/>
        <w:gridCol w:w="454"/>
        <w:gridCol w:w="53"/>
        <w:gridCol w:w="775"/>
        <w:gridCol w:w="120"/>
        <w:gridCol w:w="120"/>
        <w:gridCol w:w="120"/>
        <w:gridCol w:w="387"/>
        <w:gridCol w:w="775"/>
        <w:gridCol w:w="120"/>
        <w:gridCol w:w="120"/>
        <w:gridCol w:w="120"/>
        <w:gridCol w:w="53"/>
        <w:gridCol w:w="775"/>
        <w:gridCol w:w="320"/>
        <w:gridCol w:w="120"/>
        <w:gridCol w:w="120"/>
        <w:gridCol w:w="120"/>
        <w:gridCol w:w="775"/>
        <w:gridCol w:w="120"/>
        <w:gridCol w:w="454"/>
        <w:gridCol w:w="120"/>
        <w:gridCol w:w="142"/>
        <w:gridCol w:w="775"/>
        <w:gridCol w:w="120"/>
        <w:gridCol w:w="120"/>
        <w:gridCol w:w="454"/>
        <w:gridCol w:w="53"/>
        <w:gridCol w:w="775"/>
        <w:gridCol w:w="53"/>
        <w:gridCol w:w="120"/>
        <w:gridCol w:w="120"/>
        <w:gridCol w:w="53"/>
        <w:gridCol w:w="142"/>
        <w:gridCol w:w="120"/>
        <w:gridCol w:w="26"/>
        <w:gridCol w:w="27"/>
        <w:gridCol w:w="120"/>
        <w:gridCol w:w="120"/>
        <w:gridCol w:w="26"/>
        <w:gridCol w:w="27"/>
        <w:gridCol w:w="187"/>
        <w:gridCol w:w="120"/>
        <w:gridCol w:w="120"/>
        <w:gridCol w:w="53"/>
        <w:gridCol w:w="775"/>
        <w:gridCol w:w="120"/>
        <w:gridCol w:w="320"/>
        <w:gridCol w:w="120"/>
        <w:gridCol w:w="53"/>
        <w:gridCol w:w="775"/>
        <w:gridCol w:w="120"/>
        <w:gridCol w:w="120"/>
        <w:gridCol w:w="187"/>
        <w:gridCol w:w="53"/>
        <w:gridCol w:w="775"/>
        <w:gridCol w:w="13"/>
        <w:gridCol w:w="13"/>
        <w:gridCol w:w="13"/>
        <w:gridCol w:w="14"/>
        <w:gridCol w:w="142"/>
        <w:gridCol w:w="120"/>
        <w:gridCol w:w="17"/>
        <w:gridCol w:w="18"/>
        <w:gridCol w:w="18"/>
        <w:gridCol w:w="120"/>
        <w:gridCol w:w="26"/>
        <w:gridCol w:w="27"/>
        <w:gridCol w:w="120"/>
        <w:gridCol w:w="53"/>
        <w:gridCol w:w="80"/>
        <w:gridCol w:w="80"/>
        <w:gridCol w:w="81"/>
        <w:gridCol w:w="241"/>
        <w:gridCol w:w="241"/>
        <w:gridCol w:w="120"/>
        <w:gridCol w:w="120"/>
        <w:gridCol w:w="120"/>
        <w:gridCol w:w="402"/>
        <w:gridCol w:w="241"/>
        <w:gridCol w:w="120"/>
        <w:gridCol w:w="120"/>
        <w:gridCol w:w="120"/>
        <w:gridCol w:w="53"/>
        <w:gridCol w:w="241"/>
        <w:gridCol w:w="120"/>
        <w:gridCol w:w="120"/>
        <w:gridCol w:w="120"/>
        <w:gridCol w:w="53"/>
        <w:gridCol w:w="241"/>
        <w:gridCol w:w="120"/>
        <w:gridCol w:w="120"/>
        <w:gridCol w:w="120"/>
        <w:gridCol w:w="313"/>
        <w:gridCol w:w="864"/>
        <w:gridCol w:w="120"/>
        <w:gridCol w:w="120"/>
        <w:gridCol w:w="120"/>
        <w:gridCol w:w="402"/>
        <w:gridCol w:w="775"/>
        <w:gridCol w:w="53"/>
        <w:gridCol w:w="120"/>
        <w:gridCol w:w="120"/>
        <w:gridCol w:w="53"/>
        <w:gridCol w:w="142"/>
        <w:gridCol w:w="120"/>
        <w:gridCol w:w="26"/>
        <w:gridCol w:w="27"/>
        <w:gridCol w:w="120"/>
        <w:gridCol w:w="120"/>
        <w:gridCol w:w="26"/>
        <w:gridCol w:w="27"/>
        <w:gridCol w:w="187"/>
        <w:gridCol w:w="120"/>
        <w:gridCol w:w="120"/>
        <w:gridCol w:w="53"/>
        <w:gridCol w:w="775"/>
        <w:gridCol w:w="120"/>
        <w:gridCol w:w="320"/>
        <w:gridCol w:w="120"/>
        <w:gridCol w:w="53"/>
        <w:gridCol w:w="775"/>
        <w:gridCol w:w="120"/>
        <w:gridCol w:w="120"/>
        <w:gridCol w:w="187"/>
        <w:gridCol w:w="142"/>
        <w:gridCol w:w="775"/>
        <w:gridCol w:w="13"/>
        <w:gridCol w:w="13"/>
        <w:gridCol w:w="13"/>
        <w:gridCol w:w="14"/>
        <w:gridCol w:w="142"/>
        <w:gridCol w:w="120"/>
        <w:gridCol w:w="17"/>
        <w:gridCol w:w="18"/>
        <w:gridCol w:w="18"/>
        <w:gridCol w:w="120"/>
        <w:gridCol w:w="26"/>
        <w:gridCol w:w="27"/>
        <w:gridCol w:w="120"/>
        <w:gridCol w:w="53"/>
        <w:gridCol w:w="80"/>
        <w:gridCol w:w="80"/>
        <w:gridCol w:w="81"/>
        <w:gridCol w:w="241"/>
        <w:gridCol w:w="241"/>
        <w:gridCol w:w="320"/>
        <w:gridCol w:w="120"/>
        <w:gridCol w:w="120"/>
        <w:gridCol w:w="53"/>
        <w:gridCol w:w="775"/>
        <w:gridCol w:w="120"/>
        <w:gridCol w:w="454"/>
        <w:gridCol w:w="120"/>
        <w:gridCol w:w="142"/>
        <w:gridCol w:w="775"/>
        <w:gridCol w:w="120"/>
        <w:gridCol w:w="120"/>
        <w:gridCol w:w="454"/>
        <w:gridCol w:w="53"/>
        <w:gridCol w:w="775"/>
        <w:gridCol w:w="320"/>
        <w:gridCol w:w="120"/>
        <w:gridCol w:w="120"/>
        <w:gridCol w:w="53"/>
        <w:gridCol w:w="775"/>
        <w:gridCol w:w="120"/>
        <w:gridCol w:w="120"/>
        <w:gridCol w:w="120"/>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6447438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4768663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3278580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3124549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мұқтажы үшін жер учаскелерін алу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90"/>
              <w:gridCol w:w="5261"/>
              <w:gridCol w:w="49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Функционалдықтоп</w:t>
                  </w:r>
                  <w:r>
                    <w:br/>
                  </w:r>
                  <w:r>
                    <w:rPr>
                      <w:rFonts w:ascii="Times New Roman"/>
                      <w:b w:val="false"/>
                      <w:i w:val="false"/>
                      <w:color w:val="000000"/>
                      <w:sz w:val="20"/>
                    </w:rPr>
                    <w:t>
</w:t>
                  </w:r>
                </w:p>
              </w:tc>
              <w:tc>
                <w:tcPr>
                  <w:tcW w:w="4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Қаржы активтерді сатып алу</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255"/>
              <w:gridCol w:w="1318"/>
              <w:gridCol w:w="1945"/>
              <w:gridCol w:w="5464"/>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 ШЫҒЫНДАР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6447438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326661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4768663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707148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меноқыту ұйымдарының қызметін қамтамасыз ету</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309343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3278580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3124549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568148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568148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381777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239720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мұқтажы үшін жер учаскелерін алу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шарушылығы, жолаушылар көлігі және автомобиль жолдары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235157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Қаңғыбас иттер мен мысықтарды аулауды және жоюды ұйымдастыру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жануарлардүниесін қорғау, жер қатынастары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Функционалдықтоп</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Қаржы активтерді сатып алу</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 ШЫҒЫНДАР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6447438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326661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4768663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меноқыту ұйымдарының қызметін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309343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3278580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3124549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381777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239720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139907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мұқтажы үшін жер учаскелерін алу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104412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235157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39917</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Қаңғыбас иттер мен мысықтарды аулауды және жоюды ұйымдастыру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235554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40978</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жануарлардүниесін қорғау, жер қатынастары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Функционалдықтоп</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Қаржы активтерді сатып алу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2015 жылғы 27 қарашадағы</w:t>
            </w:r>
            <w:r>
              <w:br/>
            </w:r>
            <w:r>
              <w:rPr>
                <w:rFonts w:ascii="Times New Roman"/>
                <w:b w:val="false"/>
                <w:i w:val="false"/>
                <w:color w:val="000000"/>
                <w:sz w:val="20"/>
              </w:rPr>
              <w:t>№ 46-3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39-3 шешіміне 5 қосымша</w:t>
            </w:r>
          </w:p>
        </w:tc>
      </w:tr>
    </w:tbl>
    <w:p>
      <w:pPr>
        <w:spacing w:after="0"/>
        <w:ind w:left="0"/>
        <w:jc w:val="left"/>
      </w:pPr>
      <w:r>
        <w:rPr>
          <w:rFonts w:ascii="Times New Roman"/>
          <w:b/>
          <w:i w:val="false"/>
          <w:color w:val="000000"/>
        </w:rPr>
        <w:t xml:space="preserve"> 2015 жылға әр бір ауылдық округтер бойынша бюджеттік бағдарламалар</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3381"/>
        <w:gridCol w:w="1816"/>
        <w:gridCol w:w="876"/>
        <w:gridCol w:w="1747"/>
        <w:gridCol w:w="1747"/>
        <w:gridCol w:w="1013"/>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"Елдi мекендердегі көшелердi жарықтандыру"</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20718</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12292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280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727</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11466</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11054</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13484</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10885</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13376</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184437</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7118</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10138</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