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9b228" w14:textId="ec9b2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2016 жылға қоғамдық жұмыстарды ұйымдастыру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Жуалы ауданы әкімдігінің 2015 жылғы 28 желтоқсанда № 419 қаулысы. Жамбыл облысы Әділет департаментінде 2016 жылғы 18 қаңтарда № 2906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 Қазақстан Республикасының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"Халықты жұмыспен қамту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20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"Халықты жұмыспен қамту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жөніндегі шаралар туралы" Қазақстан Республикасы Үкіметінің 2001 жылғы 19 маусымдағы 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бекітілген Қоғамдық жұмыстарды ұйымдастыру мен қаржыландырудың ережесіне сәйкес, жұмыссыздар үшін қоғамдық жұмыстарды ұйымдастыру мақсатында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ұйымдардың </w:t>
      </w:r>
      <w:r>
        <w:rPr>
          <w:rFonts w:ascii="Times New Roman"/>
          <w:b w:val="false"/>
          <w:i w:val="false"/>
          <w:color w:val="000000"/>
          <w:sz w:val="28"/>
        </w:rPr>
        <w:t>тізбелері</w:t>
      </w:r>
      <w:r>
        <w:rPr>
          <w:rFonts w:ascii="Times New Roman"/>
          <w:b w:val="false"/>
          <w:i w:val="false"/>
          <w:color w:val="000000"/>
          <w:sz w:val="28"/>
        </w:rPr>
        <w:t>, қоғамдық жұмыстардың түрлері, көлемі мен нақты жағдайлары, қатысушылардың еңбегіне төленетін ақының мөлшері және оларды қаржыландыру көздері бекітілсін, қоғамдық жұмыстарға сұраныс пен ұсыныс айқындалсын.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"Жамбыл облысы Жуалы ауданы әкімдігінің жұмыспен қамту және әлеуметтік бағдарламалар бөлімі" коммуналдық мемлекеттік мекемесі Қазақстан Республикасының қолданыстағы заңнамасына сәйкес қоғамдық жұмыстарды ұйымдастыруды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аудан әкімінің орынбасары Айбар Күнтуұлы Әділбақовқа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әділет органдарында мемлекеттік тіркелген күннен бастап күшіне енеді, оның алғашқы ресми жарияланған күнінен кейін күнтізбелік он күн өткен соң қолданысқа енгізіледі және 2016 жылдың 5 қаңтарынан туындайтын қатынастарға таралады.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Б. Құлекеев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"28"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419 қаулысына қосымша</w:t>
            </w:r>
          </w:p>
        </w:tc>
      </w:tr>
    </w:tbl>
    <w:bookmarkStart w:name="z1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Ұйымдардың тiзбелерi, қоғамдық жұмыстардың түрлерi, көлемi мен нақты жағдайлары, қатысушылардың еңбегiне төленетiн ақының мөлшерi және оларды қаржыландыру көздерi, қоғамдық жұмыстарға сұраныс пен ұсыныс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7"/>
        <w:gridCol w:w="5041"/>
        <w:gridCol w:w="1186"/>
        <w:gridCol w:w="1338"/>
        <w:gridCol w:w="1943"/>
        <w:gridCol w:w="1032"/>
        <w:gridCol w:w="1033"/>
      </w:tblGrid>
      <w:tr>
        <w:trPr>
          <w:trHeight w:val="30" w:hRule="atLeast"/>
        </w:trPr>
        <w:tc>
          <w:tcPr>
            <w:tcW w:w="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Ұйымның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жұмыстардың түрлерi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жұмыстардың көлемi мен нақты жағдайлары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Қатысушы-лардың еңбегіне төленетін ақының мөлшері және оларды қаржыландыру көздері,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Сұраныс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Ұсыныс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 ауданы әкімдігінің тұрғын-үй коммуналдық шаруашылық, жолаушылар көлігі және автомобиль жолдары бөлімінің “Жуалы-Су" шаруашылық жүргізу құқығындағы мемлекеттік коммуналдық кәсіпорыны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 санитарлық тазалау, көркейту және көгалдандыруға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жағдайында және икемді кесте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32046 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"Жамбыл облысы Жуалы ауданы әкімдігінің тұрғын-үй коммуналдық шаруашылық, жолаушылар көлігі және автомобиль жолдары бөлімі" мемлекеттік мекемесінің “Жасыл-Жуалы" шаруашылық жүргізу құқығындағы мемлекеттік коммуналдық кәсіпорыны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 санитарлық тазалау, көркейту және көгалдандыруға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жағдайында және икемді кесте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32046 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"Жамбыл облысы Жуалы ауданының қорғаныс істері жөніндегі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рәсімдеуге техникалық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жағдайында және икемді кесте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32046 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"Жамбыл облысы Жуалы ауданы Шақпақ ауылдық округі әкімінің аппараты"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 санитарлық тазалау, көркейту және көгалдандыруға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жағдайында және икемді кесте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32046 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"Жамбыл облысы Жуалы ауданы Ақсай ауылдық округі әкімінің аппараты"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 санитарлық тазалау, көркейту және көгалдандыруға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жағдайында және икемді кесте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32046 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"Жамбыл облысы Жуалы ауданы Ақтөбе ауылдық округі әкімінің аппараты"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 санитарлық тазалау, көркейту және көгалдандыруға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жағдайында және икемді кесте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32046 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"Жамбыл облысы Жуалы ауданы Билікөл ауылдық округі әкімінің аппараты"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 санитарлық тазалау, көркейту және көгалдандыруға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жағдайында және икемді кесте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32046 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"Жамбыл облысы Жуалы ауданы Боралдай ауылдық округі әкімінің аппараты"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 санитарлық тазалау, көркейту және көгалдандыруға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жағдайында және икемді кесте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32046 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"Жамбыл облысы Жуалы ауданы Нұрлыкент ауылдық округі әкімінің аппараты"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 санитарлық тазалау, көркейту және көгалдандыруға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жағдайында және икемді кесте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32046 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"Жамбыл облысы Жуалы ауданы Б.Момышұлы ауылы әкімі аппараты"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 санитарлық тазалау, көркейту және көгалдандыруға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жағдайында және икемді кесте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32046 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"Жамбыл облысы Жуалы ауданы Жетітөбе ауылдық округі әкімінің аппараты"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 санитарлық тазалау, көркейту және көгалдандыруға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жағдайында және икемді кесте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32046 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"Жамбыл облысы Жуалы ауданы Қарасаз ауылдық округі әкімінің аппараты"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 санитарлық тазалау, көркейту және көгалдандыруға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жағдайында және икемді кесте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32046 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"Жамбыл облысы Жуалы ауданы Көкбастау ауылдық округі әкімінің аппараты"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 санитарлық тазалау, көркейту және көгалдандыруға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жағдайында және икемді кесте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32046 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"Жамбыл облысы Жуалы ауданы Күреңбел ауылдық округі әкімінің аппараты"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 санитарлық тазалау, көркейту және көгалдандыруға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жағдайында және икемді кесте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32046 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"Жамбыл облысы Жуалы ауданы Қошқарата ауылдық округі әкімінің аппараты"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 санитарлық тазалау, көркейту және көгалдандыруға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жағдайында және икемді кесте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32046 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"Жамбыл облысы Жуалы ауданы Қызыларық ауылдық округі әкімінің аппараты"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 санитарлық тазалау, көркейту және көгалдандыруға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жағдайында және икемді кесте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32046 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"Жамбыл облысы Жуалы ауданы Мыңбұлақ ауылдық округі әкімінің аппараты"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 санитарлық тазалау, көркейту және көгалдандыруға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жағдайында және икемді кесте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32046 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"Жамбыл облысы Жуалы ауданы әкімдігінің жұмыспен қамту және әлеуметтік бағдарламалар бөлімі"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рәсімдеуге техникалық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жағдайында және икемді кесте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32046 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"2016 жылғы қоғамдық жұмыстарды ұйымдастыру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"/>
    <w:bookmarkStart w:name="z3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Жуалы ауданы әкімдігінің 2015 жылғы 28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2"/>
    <w:bookmarkStart w:name="z3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№ 419 қаулысының келісім парағы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Қорғаныс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Министрлігінің "Жамбыл облысы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Жуалы ауданының қорғаныс істері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жөніндегі бөлімі" Республикалық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мемлекеттік мекемесінің бастығы                         Д. Қонқаев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            "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"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желтоқсан</w:t>
      </w:r>
      <w:r>
        <w:rPr>
          <w:rFonts w:ascii="Times New Roman"/>
          <w:b w:val="false"/>
          <w:i w:val="false"/>
          <w:color w:val="000000"/>
          <w:sz w:val="28"/>
        </w:rPr>
        <w:t xml:space="preserve"> 2015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