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7ce2" w14:textId="ca47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Қарасаз ауылдық округунің Қарасаз ауылы көшелерін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Қарасаз ауылдық округі әкімінің 2015 жылғы 21 қаңтардағы № 2 шешімі. Жамбыл облысы Әділет департаментінде 2015 жылғы 20 ақпанда № 2535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Қарасаз ауылдық округінің Қарасаз ауылының төмендегі көшелерінің атаулары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Карл-Маркс көшесі - Бірлік;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Комаров көшесі - Нұрлыжол;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Ленин көшесі - Бейбітшілік.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Қарасаз ауылдық округі әкімі аппаратының бас маманы А.Б. Тұрсумбаевқа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Бейсеқұлов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