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fa01" w14:textId="40ef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Көкбастау ауылдық округі Көктөбе ауылына шектеу іс-шараларын енгізе отырып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Көкбастау ауылдық округі әкімінің 2015 жылғы 8 желтоқсандағы № 23 шешімі. Жамбыл облысы Әділет департаментінде 2015 жылғы 29 желтоқсанда № 2884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Жуалы ауданының бас мемлекеттік ветеринариялық-санитарлық инспекторының 2015 жылғы 11 қарашадағы №206 ұсынысы негізінде Көкбастау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Мүйізді ірі қара малының арасынан сарып ауруының анықталуына байланысты, Көкбастау ауылдық округі Көктөбе ауылына шектеу іс-шараларын енгізе отырып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Көкбастау ауылдық округі әкімі аппаратының ветеринар бас маманы Махаев Ануарбек Ятаевичке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оның алғаш ресми жарияланғаннан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Көкбастау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Көкбастау ауылдық округінің Көктөбе ауылы аумағына шектеу іс шараларын енгізе отырып, ветеринариялық режим белгілеу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 № 23, 18 желтоқсан 2015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Келісім парағы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облысы ішікі істер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Жуалы ауданы ішкі істер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бастығы полиция полковнигі: Б.А.Налеков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"18" желтоқсан 2015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Жуалы ауданы тұтынушылардың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құқықтарын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басқармасының басшысы: М.Искаков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"18" желтоқсан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министрлігі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қадағалау комитетінің Жуалы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аумақтық инспекциясы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мекемесінің басшысы: Е.Ошанов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"18" желтоқсан 2015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