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d448" w14:textId="515d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әкімдігінің 2015 жылғы 12 қаңтардағы № 1 қаулысы. Жамбыл облысы Әділет департаментінде 2015 жылғы 30 қаңтардағы № 2481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жұмыссыздар үшін қоғамдық жұмыстарды ұйымдастыру мақсатында, Қордай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Қордай ауданы әкімдігінің жұмыспен қамту және әлеуметтік бағдарламалар бөлімі" коммуналдық мемлекеттік мекемесі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Бейқұт Тілебалдыұлы Жамангозовке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енеді, оның алғашқы ресми жарияланған күнінен кейін күнтізбелік он күн өткен соң қолданысқа енгізіледі және 2015 жылдың 5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Қордай ауданы әкімдігінің "2015 жылға қоғамдық жұмыстарды ұйымдастыру туралы" 2015 жылғы 12 қаңтардағы № 1 қаулысына келісім парағы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Қордай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Қорғаныс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М.С. Сейсембаев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жылғы 12 қаңтар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Қордай аудандық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Б.Т. Баймухамбетов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жылғы 12 қаңтар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қаулысына қосымша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көздері,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3778"/>
        <w:gridCol w:w="2293"/>
        <w:gridCol w:w="1362"/>
        <w:gridCol w:w="1775"/>
        <w:gridCol w:w="1176"/>
        <w:gridCol w:w="1176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 қаржыландыру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Қордай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Отар ауылдық округі әкімінің аппараты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көркейту, көгалдандыру және 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Қарасу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Степной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Қасық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Жамбыл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Ноғайбай ауылдық округі әкімінің аппараты"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Алға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Сарыбұлақ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Қақпатас ауылдық округі әкімінің аппараты"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Кенен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Бетқайнар ауылдық округі әкімінің аппараты"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Масаншы ауылдық округі әкімінің аппараты"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Қарасай ауылдық округі әкімінің аппараты"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Қаракемер ауылдық округі әкімінің аппараты"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Сортөбе ауылдық округі әкімінің аппараты"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Үлкен-Сұлутөр ауылдық округі әкімінің аппараты"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Сұлутөр ауылдық округі әкімінің аппараты"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Ауқатты ауылдық округі әкімінің аппараты"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 аймағын санитарлық тазалау, көркейту, көгалдандыру және 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әкімдігінің тұрғын үй-коммуналдық шаруашылығы жөніндегі кәсіпорыны" шаруашылық жүргізу құқығындағы коммуналдық мемлекеттік кәсіпорыны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 тазалау, көркейту,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 әкімдігінің тұрғын үй-коммуналдық шаруашылық жолаушылар көлігі және автомобиль жолдары бөлімінің "Қордай Су" шаруашылық жүргізу құқығындағы коммуналдық мемлекеттік кәсіпорыны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Іс-қағаздармен жұмыс, 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"Қазпочта" Акционерлік қоғамы Жамбыл облыстық филиалы Қордай аудандық почта байланыс торабы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Пошташылар, іс-қағаздармен жұмыс, 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Ішкі істер департаментінің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аудандық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қамтамасыз етуге учаскелік полиция инспекторларына көмекші болуға, 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ауданының Қорғаныс Істер жөніндегі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Іс-қағаздармен жұмыс, 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