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6f1f2" w14:textId="1e6f1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аудандық бюджет туралы" Қордай аудандық мәслихатының 2014 жылғы 22 желтоқсандағы № 37-3 шешіміне өзгерістер енгізу туралы</w:t>
      </w:r>
    </w:p>
    <w:p>
      <w:pPr>
        <w:spacing w:after="0"/>
        <w:ind w:left="0"/>
        <w:jc w:val="both"/>
      </w:pPr>
      <w:r>
        <w:rPr>
          <w:rFonts w:ascii="Times New Roman"/>
          <w:b w:val="false"/>
          <w:i w:val="false"/>
          <w:color w:val="000000"/>
          <w:sz w:val="28"/>
        </w:rPr>
        <w:t>Жамбыл облысы Қордай ауданы мәслихатының 2015 жылғы 3 сәуірдегі № 40-2 шешімі. Жамбыл облысының Әділет департаментінде 2015 жылғы 6 сәуірде № 2593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 РҚАО-ның ескертпесі. </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"2015-2017 жылдарға арналған облыстық бюджет туралы" Жамбыл облыстық мәслихатының 2014 жылғы 11 желтоқсандағы </w:t>
      </w:r>
      <w:r>
        <w:rPr>
          <w:rFonts w:ascii="Times New Roman"/>
          <w:b w:val="false"/>
          <w:i w:val="false"/>
          <w:color w:val="000000"/>
          <w:sz w:val="28"/>
        </w:rPr>
        <w:t>№ 33-3</w:t>
      </w:r>
      <w:r>
        <w:rPr>
          <w:rFonts w:ascii="Times New Roman"/>
          <w:b w:val="false"/>
          <w:i w:val="false"/>
          <w:color w:val="000000"/>
          <w:sz w:val="28"/>
        </w:rPr>
        <w:t xml:space="preserve"> шешіміне өзгерістер мен толықтырулар енгізу туралы" Жамбыл облыстық мәслихатының 2015 жылғы 26 наурыздағы № 35-4 шешіміне (нормативтік құқықтық актілерді мемлекеттік тіркеу Тізілімінде № 2591 болып тіркелген) негізінде аудандық мәслихат ШЕШІМ ҚАБЫЛДАДЫ:</w:t>
      </w:r>
      <w:r>
        <w:br/>
      </w:r>
      <w:r>
        <w:rPr>
          <w:rFonts w:ascii="Times New Roman"/>
          <w:b w:val="false"/>
          <w:i w:val="false"/>
          <w:color w:val="000000"/>
          <w:sz w:val="28"/>
        </w:rPr>
        <w:t xml:space="preserve">
      1. </w:t>
      </w:r>
      <w:r>
        <w:rPr>
          <w:rFonts w:ascii="Times New Roman"/>
          <w:b w:val="false"/>
          <w:i w:val="false"/>
          <w:color w:val="000000"/>
          <w:sz w:val="28"/>
        </w:rPr>
        <w:t xml:space="preserve"> "2015 – 2017 жылдарға арналған аудандық бюджет туралы" Қордай аудандық мәслихатының 2014 жылғы 22 желтоқсандағы № 37-3 шешіміне (нормативтік құқықтық актілерді мемлекеттік тіркеу Тізілімінде </w:t>
      </w:r>
      <w:r>
        <w:rPr>
          <w:rFonts w:ascii="Times New Roman"/>
          <w:b w:val="false"/>
          <w:i w:val="false"/>
          <w:color w:val="000000"/>
          <w:sz w:val="28"/>
        </w:rPr>
        <w:t>№ 2449</w:t>
      </w:r>
      <w:r>
        <w:rPr>
          <w:rFonts w:ascii="Times New Roman"/>
          <w:b w:val="false"/>
          <w:i w:val="false"/>
          <w:color w:val="000000"/>
          <w:sz w:val="28"/>
        </w:rPr>
        <w:t xml:space="preserve"> болып тіркелген, 2014 жылдың 31 желтоқсанында №205-206 аудандық "Қордай шамшырағы"-"Кордайский маяк"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"10 316 558" сандары "9 712 433"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"1 581 538" сандары "1 605 261"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"76 200" сандары "72 605"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"42 160" сандары "22 032"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"8 616 660" сандары "8 012 535"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"10 316 558" сандары "9 754 343"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"0" сандары "41 910"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xml:space="preserve">
      2. </w:t>
      </w:r>
      <w:r>
        <w:rPr>
          <w:rFonts w:ascii="Times New Roman"/>
          <w:b w:val="false"/>
          <w:i w:val="false"/>
          <w:color w:val="000000"/>
          <w:sz w:val="28"/>
        </w:rPr>
        <w:t xml:space="preserve"> Осы шешім әділет органдарында мемлекеттік тіркеуден өткен күннен бастап күшіне енеді және 2015 жылдың 1 қаңтарынан қолданысқа енгізіледі.</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Аудандық </w:t>
            </w:r>
            <w:r>
              <w:rPr>
                <w:rFonts w:ascii="Times New Roman"/>
                <w:b w:val="false"/>
                <w:i w:val="false"/>
                <w:color w:val="000000"/>
                <w:sz w:val="20"/>
              </w:rPr>
              <w:t>
</w:t>
            </w:r>
          </w:p>
        </w:tc>
      </w:tr>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сессиясының төрайымы</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мәслихаттың хатшысы</w:t>
            </w:r>
            <w:r>
              <w:rPr>
                <w:rFonts w:ascii="Times New Roman"/>
                <w:b w:val="false"/>
                <w:i w:val="false"/>
                <w:color w:val="000000"/>
                <w:sz w:val="20"/>
              </w:rPr>
              <w:t>
</w:t>
            </w:r>
          </w:p>
        </w:tc>
      </w:tr>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 Т. Апаева</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Әлімбет</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 2015 жылғы 3 сәуірдегі </w:t>
            </w:r>
            <w:r>
              <w:br/>
            </w:r>
            <w:r>
              <w:rPr>
                <w:rFonts w:ascii="Times New Roman"/>
                <w:b w:val="false"/>
                <w:i w:val="false"/>
                <w:color w:val="000000"/>
                <w:sz w:val="20"/>
              </w:rPr>
              <w:t xml:space="preserve"> № 40-2 шешіміне 1 – 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 2014 жылғы 22 желтоқсандағы</w:t>
            </w:r>
            <w:r>
              <w:br/>
            </w:r>
            <w:r>
              <w:rPr>
                <w:rFonts w:ascii="Times New Roman"/>
                <w:b w:val="false"/>
                <w:i w:val="false"/>
                <w:color w:val="000000"/>
                <w:sz w:val="20"/>
              </w:rPr>
              <w:t xml:space="preserve"> № 37-3 шешіміне 1 – қосымша</w:t>
            </w:r>
          </w:p>
        </w:tc>
      </w:tr>
    </w:tbl>
    <w:bookmarkStart w:name="z26" w:id="0"/>
    <w:p>
      <w:pPr>
        <w:spacing w:after="0"/>
        <w:ind w:left="0"/>
        <w:jc w:val="left"/>
      </w:pPr>
      <w:r>
        <w:rPr>
          <w:rFonts w:ascii="Times New Roman"/>
          <w:b/>
          <w:i w:val="false"/>
          <w:color w:val="000000"/>
        </w:rPr>
        <w:t xml:space="preserve"> 2015 жылға арналған аудандық бюджет  </w:t>
      </w:r>
    </w:p>
    <w:bookmarkEnd w:id="0"/>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949"/>
        <w:gridCol w:w="554"/>
        <w:gridCol w:w="7311"/>
        <w:gridCol w:w="2932"/>
      </w:tblGrid>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Санаты</w:t>
            </w:r>
            <w:r>
              <w:br/>
            </w:r>
            <w:r>
              <w:rPr>
                <w:rFonts w:ascii="Times New Roman"/>
                <w:b w:val="false"/>
                <w:i w:val="false"/>
                <w:color w:val="000000"/>
                <w:sz w:val="20"/>
              </w:rPr>
              <w:t>
</w:t>
            </w:r>
          </w:p>
        </w:tc>
        <w:tc>
          <w:tcPr>
            <w:tcW w:w="2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Ішкі сыныбы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9712433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1605261</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Табыс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266039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266039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199605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199605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1062136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842036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14600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198000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47759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Акциздер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17900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23535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2824</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5260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бюджетке түсетін өзге де салық түсімдері</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5260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24462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24462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72605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7201</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701</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39700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39700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25704</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25704</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22032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20532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8012535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8012535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8012535</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1198"/>
        <w:gridCol w:w="1199"/>
        <w:gridCol w:w="6449"/>
        <w:gridCol w:w="26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ШЫҒЫНДАР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9754343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494082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19075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17626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1449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88006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86207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1799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292844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284426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8418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26313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22652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2668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793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20675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19857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39748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12365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27079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7421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кәсіпкерлік және өнеркәсіп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7159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Қорғаныс</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7124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2474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2474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11524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11524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11524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Бiлiм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7136904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920836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301445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619391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6235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6235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5201326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4971843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229483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64500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64500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220288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13733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13300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90892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39838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13250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48954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723719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723719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488597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1432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1432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386774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78560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43931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5600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21610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6280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43174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116100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23415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1482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45122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98542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30039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65703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1849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1849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612834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4704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4704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256341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164967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91374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49888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49888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177652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177652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85713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41999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1922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Жерлеу орындарын ұстау және туысы жоқ адамдарды жерлеу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41488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32796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588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31008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311925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154608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147250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7358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19602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5022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5554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8716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49451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48355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1096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14404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14404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28327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8503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19244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45533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15163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30280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211887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38266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14362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099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23659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15894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1298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11224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2977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11466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 жануарларын бірдейлендіру жөніндегі іс-шараларды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2407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16971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9523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Елдi мекендердi жер-шаруашылық орналастыру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7448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110487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110487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13355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96882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234087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234087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234087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133826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125112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125112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8714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8714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1066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1066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1066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31834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41622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41622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41622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41622</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8"/>
        <w:gridCol w:w="2358"/>
        <w:gridCol w:w="1378"/>
        <w:gridCol w:w="2859"/>
        <w:gridCol w:w="43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Санаты Сыныбы Атауы</w:t>
            </w:r>
            <w:r>
              <w:br/>
            </w:r>
            <w:r>
              <w:rPr>
                <w:rFonts w:ascii="Times New Roman"/>
                <w:b w:val="false"/>
                <w:i w:val="false"/>
                <w:color w:val="000000"/>
                <w:sz w:val="20"/>
              </w:rPr>
              <w:t>
</w:t>
            </w:r>
          </w:p>
        </w:tc>
        <w:tc>
          <w:tcPr>
            <w:tcW w:w="4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Ішкі 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9788</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9788</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9788</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5"/>
        <w:gridCol w:w="1052"/>
        <w:gridCol w:w="1052"/>
        <w:gridCol w:w="5164"/>
        <w:gridCol w:w="22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Атауы</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762"/>
        <w:gridCol w:w="762"/>
        <w:gridCol w:w="4870"/>
        <w:gridCol w:w="51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5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Атауы</w:t>
            </w: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-31834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6. БЮДЖЕТ ТАПШЫЛЫҒЫН ҚАРЖЫЛАНДЫРУ (ПРОФИЦИТІН ПАЙДАЛАНУ) </w:t>
            </w: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31834</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
        <w:gridCol w:w="2327"/>
        <w:gridCol w:w="1360"/>
        <w:gridCol w:w="2007"/>
        <w:gridCol w:w="524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Санаты</w:t>
            </w: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5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Сыныбы</w:t>
            </w: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Ішкі сыныбы </w:t>
            </w: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41622</w:t>
            </w: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41622</w:t>
            </w: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41622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4"/>
        <w:gridCol w:w="2162"/>
        <w:gridCol w:w="2163"/>
        <w:gridCol w:w="3015"/>
        <w:gridCol w:w="34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Атауы</w:t>
            </w: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w:t>
            </w: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9788</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9788</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9788</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41910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Қордай аудандық мәслихатының </w:t>
            </w:r>
            <w:r>
              <w:br/>
            </w:r>
            <w:r>
              <w:rPr>
                <w:rFonts w:ascii="Times New Roman"/>
                <w:b w:val="false"/>
                <w:i w:val="false"/>
                <w:color w:val="000000"/>
                <w:sz w:val="20"/>
              </w:rPr>
              <w:t xml:space="preserve"> 2015 жылғы 3 сәуірдегі</w:t>
            </w:r>
            <w:r>
              <w:br/>
            </w:r>
            <w:r>
              <w:rPr>
                <w:rFonts w:ascii="Times New Roman"/>
                <w:b w:val="false"/>
                <w:i w:val="false"/>
                <w:color w:val="000000"/>
                <w:sz w:val="20"/>
              </w:rPr>
              <w:t xml:space="preserve"> № 40-2 шешіміне 2-қосымша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2014 жылғы 22 желтоқсандағы</w:t>
            </w:r>
            <w:r>
              <w:br/>
            </w:r>
            <w:r>
              <w:rPr>
                <w:rFonts w:ascii="Times New Roman"/>
                <w:b w:val="false"/>
                <w:i w:val="false"/>
                <w:color w:val="000000"/>
                <w:sz w:val="20"/>
              </w:rPr>
              <w:t xml:space="preserve"> № 37-3 шешіміне 5-қосымша</w:t>
            </w:r>
          </w:p>
        </w:tc>
      </w:tr>
    </w:tbl>
    <w:bookmarkStart w:name="z280" w:id="1"/>
    <w:p>
      <w:pPr>
        <w:spacing w:after="0"/>
        <w:ind w:left="0"/>
        <w:jc w:val="left"/>
      </w:pPr>
      <w:r>
        <w:rPr>
          <w:rFonts w:ascii="Times New Roman"/>
          <w:b/>
          <w:i w:val="false"/>
          <w:color w:val="000000"/>
        </w:rPr>
        <w:t xml:space="preserve"> 2015-2017 жылдарға арналған аудандық бюджеттен ауылдық округтерге бағдарламалар бойынша бөлінген қаражат көлемдерінің тізбесі </w:t>
      </w:r>
    </w:p>
    <w:bookmarkEnd w:id="1"/>
    <w:bookmarkStart w:name="z281" w:id="2"/>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2"/>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9"/>
        <w:gridCol w:w="1859"/>
        <w:gridCol w:w="1859"/>
        <w:gridCol w:w="1859"/>
        <w:gridCol w:w="1424"/>
        <w:gridCol w:w="1425"/>
        <w:gridCol w:w="1425"/>
      </w:tblGrid>
      <w:tr>
        <w:trPr>
          <w:trHeight w:val="30" w:hRule="atLeast"/>
        </w:trPr>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аппараттарының атауы</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Бағдарламалар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 "Қаладағы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 "Мемлекеттік органдардың күрделі шығыстары"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2015 жыл</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2016 жыл</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2017 жыл</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2015 жыл</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2016 жыл</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2017 жыл</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"Алға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10676</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10611</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10611</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240</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"Ауқатты ауылдық округ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16378</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16525</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16525</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378</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"Бетқайнар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13124</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13238</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13238</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16681</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16896</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16896</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600</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"Қақпатас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11580</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11699</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11699</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142</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13634</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13594</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13594</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704</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"Қарасай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14655</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14461</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14461</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1802</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"Қарасу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14727</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14608</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14608</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315</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"Қасық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12930</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12778</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12778</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221</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"Кенен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11887</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11869</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11869</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329</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"Қордай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26458</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26888</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26888</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900</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"Масаншы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18482</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18426</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18426</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305</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"Ноғайбай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11666</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11650</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11650</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346</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"Отар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19072</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18372</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18372</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291</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"Сарыбұлақ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16642</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16600</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16600</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202</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"Сортөбе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20222</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20520</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20520</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930</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"Степной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13503</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12510</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12510</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155</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11583</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11605</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11605</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208</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"Үлкен-Сұлутөр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10526</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10470</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10470</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260</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284426</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283320</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283320</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8418</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7"/>
        <w:gridCol w:w="959"/>
        <w:gridCol w:w="959"/>
        <w:gridCol w:w="870"/>
        <w:gridCol w:w="870"/>
        <w:gridCol w:w="870"/>
        <w:gridCol w:w="870"/>
        <w:gridCol w:w="871"/>
        <w:gridCol w:w="871"/>
        <w:gridCol w:w="871"/>
        <w:gridCol w:w="960"/>
        <w:gridCol w:w="960"/>
        <w:gridCol w:w="872"/>
      </w:tblGrid>
      <w:tr>
        <w:trPr>
          <w:trHeight w:val="30" w:hRule="atLeast"/>
        </w:trPr>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аппараттарының атауы</w:t>
            </w: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Бағдарламалар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 "Елді мекендерде көшелерді жарықтандыру"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 "Жерлеу орындарын күтіп-ұстау және туысы жоқ адамдарды жерлеу"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2015 жыл</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2016 жыл</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2017 жыл</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2015 жыл</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2016 жыл</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2017 жыл</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2015 жыл</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2016 жыл</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2017 жыл</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2015 жыл</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2016 жыл</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2017 жыл</w:t>
            </w: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"Алға ауылдық округі әкімінің аппараты" коммуналдық мемлекеттік мекемесі</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1002</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616</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873</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873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"Ауқатты ауылдық округі әкімінің аппараты" коммуналдық мемлекеттік мекемесі</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1766</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1766</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2009</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2009</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"Бетқайнар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2080</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2080</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628</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628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206</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206</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1829</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1829</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"Қақпатас ауылдық округі әкімінің аппараты" коммуналдық мемлекеттік мекемесі</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684</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684</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1176</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1176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2417</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1841</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1224</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1184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"Қарасай ауылдық округі әкімінің аппараты" коммуналдық мемлекеттік мекемесі</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649</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649</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935</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935</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"Қарасу ауылдық округі әкімінің аппараты" коммуналдық мемлекеттік мекемесі</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1597</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1957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"Қасық ауылдық округі әкімінің аппараты" коммуналдық мемлекеттік мекемесі</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1077</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1077</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1747</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1747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"Кенен ауылдық округі әкімінің аппараты" коммуналдық мемлекеттік мекемесі</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1548</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1548</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1646</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1496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"Қордай ауылдық округі әкімінің аппараты" коммуналдық мемлекеттік мекемесі</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18770</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18770</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450</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304</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13470</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41478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1382</w:t>
            </w: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"Масаншы ауылдық округі әкімінің аппараты" коммуналдық мемлекеттік мекемесі</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102</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2395</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2395</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"Ноғайбай ауылдық округі әкімінің аппараты" коммуналдық мемлекеттік мекемесі</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606</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606</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1245</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1245</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"Отар ауылдық округі әкімінің аппараты" коммуналдық мемлекеттік мекемесі</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4669</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4669</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2059</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2361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"Сарыбұлақ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2710</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2710</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1729</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1729</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"Сортөбе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2582</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2582</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4001</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4001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"Степной ауылдық округі әкімінің аппараты" коммуналдық мемлекеттік мекемесі</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1615</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1615</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362</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362</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635</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635</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"Үлкен-Сұлутөр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871</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871</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675</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675</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41999</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41037</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1922</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304</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41488</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69968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1382</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8"/>
        <w:gridCol w:w="1056"/>
        <w:gridCol w:w="1057"/>
        <w:gridCol w:w="1057"/>
        <w:gridCol w:w="1380"/>
        <w:gridCol w:w="1380"/>
        <w:gridCol w:w="1380"/>
        <w:gridCol w:w="1057"/>
        <w:gridCol w:w="1057"/>
        <w:gridCol w:w="1058"/>
      </w:tblGrid>
      <w:tr>
        <w:trPr>
          <w:trHeight w:val="30" w:hRule="atLeast"/>
        </w:trPr>
        <w:tc>
          <w:tcPr>
            <w:tcW w:w="1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аппараттарының атауы</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Бағдарламалар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 "Ауылдық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 "Елді мекендерді сумен жабдықтауды ұйымдастыру"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2015 жыл</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2016 жыл</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2017 жыл</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2015 жыл</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2016 жыл</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2017 жыл</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2015 жыл</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2016 жыл</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2017 жыл</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"Алға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703</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703</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"Ауқатты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1782</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1269</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1269</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6800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"Бетқайнар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3185</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3185</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"Қақпатас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672</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672</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672</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3073</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3073</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3073</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"Қарасай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"Қарасу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3562</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3562</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"Қасық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945</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860</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860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3800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3800</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"Кенен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"Қордай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28098</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34031</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34031</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1207</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"Масаншы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14500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14500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14500</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"Ноғайбай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2687</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2600</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"Отар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2132</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1888</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1888</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7000</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"Сарыбұлақ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"Сортөбе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14754</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14958</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14958</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"Степной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704</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501</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501</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1300</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"Үлкен-Сұлутөр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1400</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6235</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5190</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5190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125112</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125112</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125112</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1207</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