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4cfc" w14:textId="2a54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Қордай аудандық мәслихатының 2014 жылғы 22 желтоқсандағы № 37-3 шешіміне өзгерістер мен толықтырулар енгізу туралы</w:t>
      </w:r>
    </w:p>
    <w:p>
      <w:pPr>
        <w:spacing w:after="0"/>
        <w:ind w:left="0"/>
        <w:jc w:val="both"/>
      </w:pPr>
      <w:r>
        <w:rPr>
          <w:rFonts w:ascii="Times New Roman"/>
          <w:b w:val="false"/>
          <w:i w:val="false"/>
          <w:color w:val="000000"/>
          <w:sz w:val="28"/>
        </w:rPr>
        <w:t>Жамбыл облысы Қордай ауданы мәслихатының 2015 жылғы 8 маусымдағы № 42-2 шешімі. Жамбыл облысы Әділет департаментінде 2015 жылғы 12 маусымда № 2668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№33-3</w:t>
      </w:r>
      <w:r>
        <w:rPr>
          <w:rFonts w:ascii="Times New Roman"/>
          <w:b w:val="false"/>
          <w:i w:val="false"/>
          <w:color w:val="000000"/>
          <w:sz w:val="28"/>
        </w:rPr>
        <w:t xml:space="preserve"> шешіміне өзгерістер мен толықтырулар енгізу туралы" Жамбыл облыстық мәслихатының 2015 жылғы 25 мамырдағы №37-2 шешіміне (нормативтік құқықтық актілерді мемлекеттік тіркеу Тізілімінде </w:t>
      </w:r>
      <w:r>
        <w:rPr>
          <w:rFonts w:ascii="Times New Roman"/>
          <w:b w:val="false"/>
          <w:i w:val="false"/>
          <w:color w:val="000000"/>
          <w:sz w:val="28"/>
        </w:rPr>
        <w:t>№2652</w:t>
      </w:r>
      <w:r>
        <w:rPr>
          <w:rFonts w:ascii="Times New Roman"/>
          <w:b w:val="false"/>
          <w:i w:val="false"/>
          <w:color w:val="000000"/>
          <w:sz w:val="28"/>
        </w:rPr>
        <w:t xml:space="preserve"> болып тіркелген) негізінде аудандық мәслихат 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"2015 – 2017 жылдарға арналған аудандық бюджет туралы" Қордай аудандық маслихатының 2014 жылғы 22 желтоқсандағы </w:t>
      </w:r>
      <w:r>
        <w:rPr>
          <w:rFonts w:ascii="Times New Roman"/>
          <w:b w:val="false"/>
          <w:i w:val="false"/>
          <w:color w:val="000000"/>
          <w:sz w:val="28"/>
        </w:rPr>
        <w:t>№37-3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№2449</w:t>
      </w:r>
      <w:r>
        <w:rPr>
          <w:rFonts w:ascii="Times New Roman"/>
          <w:b w:val="false"/>
          <w:i w:val="false"/>
          <w:color w:val="000000"/>
          <w:sz w:val="28"/>
        </w:rPr>
        <w:t xml:space="preserve"> болып тіркелген, 2014 жылдың 31 желтоқсанында №205-206 аудандық "Қордай шамшырағы" - "Кордайский маяк"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"9 712 433" сандары "9 713 924"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"8 012 535" сандары "8 014 026"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"9 754 343" сандары "9 755 834"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Аталған шешім </w:t>
      </w:r>
      <w:r>
        <w:rPr>
          <w:rFonts w:ascii="Times New Roman"/>
          <w:b w:val="false"/>
          <w:i w:val="false"/>
          <w:color w:val="000000"/>
          <w:sz w:val="28"/>
        </w:rPr>
        <w:t>6 қосымшамен</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толықтырылсын. </w:t>
      </w:r>
      <w:r>
        <w:br/>
      </w:r>
      <w:r>
        <w:rPr>
          <w:rFonts w:ascii="Times New Roman"/>
          <w:b w:val="false"/>
          <w:i w:val="false"/>
          <w:color w:val="000000"/>
          <w:sz w:val="28"/>
        </w:rPr>
        <w:t xml:space="preserve">
      2.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 2015 жылғы 8 маусымдағы</w:t>
            </w:r>
            <w:r>
              <w:br/>
            </w:r>
            <w:r>
              <w:rPr>
                <w:rFonts w:ascii="Times New Roman"/>
                <w:b w:val="false"/>
                <w:i w:val="false"/>
                <w:color w:val="000000"/>
                <w:sz w:val="20"/>
              </w:rPr>
              <w:t xml:space="preserve"> № 42-2 шешіміне</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 2014 жылғы 22 желтоқсандағы</w:t>
            </w:r>
            <w:r>
              <w:br/>
            </w:r>
            <w:r>
              <w:rPr>
                <w:rFonts w:ascii="Times New Roman"/>
                <w:b w:val="false"/>
                <w:i w:val="false"/>
                <w:color w:val="000000"/>
                <w:sz w:val="20"/>
              </w:rPr>
              <w:t xml:space="preserve"> №37-3 шешіміне</w:t>
            </w:r>
            <w:r>
              <w:br/>
            </w:r>
            <w:r>
              <w:rPr>
                <w:rFonts w:ascii="Times New Roman"/>
                <w:b w:val="false"/>
                <w:i w:val="false"/>
                <w:color w:val="000000"/>
                <w:sz w:val="20"/>
              </w:rPr>
              <w:t xml:space="preserve">1 – қосымша </w:t>
            </w:r>
          </w:p>
        </w:tc>
      </w:tr>
    </w:tbl>
    <w:bookmarkStart w:name="z21"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9713924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1605261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266039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266039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1058936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842036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50959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8014026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8014026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8014026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r>
              <w:br/>
            </w: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9755834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466315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920836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301445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619391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5178462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4948979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229483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724113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724113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487569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383426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548841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 Атауы</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762"/>
        <w:gridCol w:w="4870"/>
        <w:gridCol w:w="5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r>
              <w:br/>
            </w:r>
            <w:r>
              <w:rPr>
                <w:rFonts w:ascii="Times New Roman"/>
                <w:b w:val="false"/>
                <w:i w:val="false"/>
                <w:color w:val="000000"/>
                <w:sz w:val="20"/>
              </w:rPr>
              <w:t xml:space="preserve"> Атауы</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327"/>
        <w:gridCol w:w="1360"/>
        <w:gridCol w:w="2007"/>
        <w:gridCol w:w="52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162"/>
        <w:gridCol w:w="2163"/>
        <w:gridCol w:w="3015"/>
        <w:gridCol w:w="3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r>
              <w:br/>
            </w:r>
            <w:r>
              <w:rPr>
                <w:rFonts w:ascii="Times New Roman"/>
                <w:b w:val="false"/>
                <w:i w:val="false"/>
                <w:color w:val="000000"/>
                <w:sz w:val="20"/>
              </w:rPr>
              <w:t xml:space="preserve"> Атауы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8 маусымдағы</w:t>
            </w:r>
            <w:r>
              <w:br/>
            </w:r>
            <w:r>
              <w:rPr>
                <w:rFonts w:ascii="Times New Roman"/>
                <w:b w:val="false"/>
                <w:i w:val="false"/>
                <w:color w:val="000000"/>
                <w:sz w:val="20"/>
              </w:rPr>
              <w:t xml:space="preserve"> № 42- 2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 2014 жылғы 22</w:t>
            </w:r>
            <w:r>
              <w:br/>
            </w:r>
            <w:r>
              <w:rPr>
                <w:rFonts w:ascii="Times New Roman"/>
                <w:b w:val="false"/>
                <w:i w:val="false"/>
                <w:color w:val="000000"/>
                <w:sz w:val="20"/>
              </w:rPr>
              <w:t>желтоқсандағы</w:t>
            </w:r>
            <w:r>
              <w:br/>
            </w:r>
            <w:r>
              <w:rPr>
                <w:rFonts w:ascii="Times New Roman"/>
                <w:b w:val="false"/>
                <w:i w:val="false"/>
                <w:color w:val="000000"/>
                <w:sz w:val="20"/>
              </w:rPr>
              <w:t xml:space="preserve"> № 37- 3 шешіміне</w:t>
            </w:r>
            <w:r>
              <w:br/>
            </w:r>
            <w:r>
              <w:rPr>
                <w:rFonts w:ascii="Times New Roman"/>
                <w:b w:val="false"/>
                <w:i w:val="false"/>
                <w:color w:val="000000"/>
                <w:sz w:val="20"/>
              </w:rPr>
              <w:t>5-қосымша</w:t>
            </w:r>
          </w:p>
        </w:tc>
      </w:tr>
    </w:tbl>
    <w:bookmarkStart w:name="z262" w:id="1"/>
    <w:p>
      <w:pPr>
        <w:spacing w:after="0"/>
        <w:ind w:left="0"/>
        <w:jc w:val="left"/>
      </w:pPr>
      <w:r>
        <w:rPr>
          <w:rFonts w:ascii="Times New Roman"/>
          <w:b/>
          <w:i w:val="false"/>
          <w:color w:val="000000"/>
        </w:rPr>
        <w:t xml:space="preserve"> 2015-2017 жылдарға арналған аудандық бюджеттен ауылдық округтерге бағдарламалар бойынша бөлінген қаражат көлемдерінің тізбесі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1859"/>
        <w:gridCol w:w="1859"/>
        <w:gridCol w:w="1859"/>
        <w:gridCol w:w="1424"/>
        <w:gridCol w:w="1425"/>
        <w:gridCol w:w="1425"/>
      </w:tblGrid>
      <w:tr>
        <w:trPr>
          <w:trHeight w:val="30" w:hRule="atLeast"/>
        </w:trPr>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13594</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11737</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258046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283320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283320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959"/>
        <w:gridCol w:w="959"/>
        <w:gridCol w:w="870"/>
        <w:gridCol w:w="870"/>
        <w:gridCol w:w="870"/>
        <w:gridCol w:w="870"/>
        <w:gridCol w:w="871"/>
        <w:gridCol w:w="871"/>
        <w:gridCol w:w="871"/>
        <w:gridCol w:w="960"/>
        <w:gridCol w:w="960"/>
        <w:gridCol w:w="872"/>
      </w:tblGrid>
      <w:tr>
        <w:trPr>
          <w:trHeight w:val="30" w:hRule="atLeast"/>
        </w:trPr>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6166</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41478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16205</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41037</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056"/>
        <w:gridCol w:w="1057"/>
        <w:gridCol w:w="1057"/>
        <w:gridCol w:w="1380"/>
        <w:gridCol w:w="1380"/>
        <w:gridCol w:w="1380"/>
        <w:gridCol w:w="1057"/>
        <w:gridCol w:w="1057"/>
        <w:gridCol w:w="1058"/>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34031</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34031</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8 маусымдағы</w:t>
            </w:r>
            <w:r>
              <w:br/>
            </w:r>
            <w:r>
              <w:rPr>
                <w:rFonts w:ascii="Times New Roman"/>
                <w:b w:val="false"/>
                <w:i w:val="false"/>
                <w:color w:val="000000"/>
                <w:sz w:val="20"/>
              </w:rPr>
              <w:t>№ 42- 2 шешіміне</w:t>
            </w:r>
            <w:r>
              <w:br/>
            </w:r>
            <w:r>
              <w:rPr>
                <w:rFonts w:ascii="Times New Roman"/>
                <w:b w:val="false"/>
                <w:i w:val="false"/>
                <w:color w:val="000000"/>
                <w:sz w:val="20"/>
              </w:rPr>
              <w:t xml:space="preserve">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22</w:t>
            </w:r>
            <w:r>
              <w:br/>
            </w:r>
            <w:r>
              <w:rPr>
                <w:rFonts w:ascii="Times New Roman"/>
                <w:b w:val="false"/>
                <w:i w:val="false"/>
                <w:color w:val="000000"/>
                <w:sz w:val="20"/>
              </w:rPr>
              <w:t>желтоқсандағы № 37- 3 шешіміне 6- қосымша</w:t>
            </w:r>
          </w:p>
        </w:tc>
      </w:tr>
    </w:tbl>
    <w:bookmarkStart w:name="z335" w:id="2"/>
    <w:p>
      <w:pPr>
        <w:spacing w:after="0"/>
        <w:ind w:left="0"/>
        <w:jc w:val="left"/>
      </w:pPr>
      <w:r>
        <w:rPr>
          <w:rFonts w:ascii="Times New Roman"/>
          <w:b/>
          <w:i w:val="false"/>
          <w:color w:val="000000"/>
        </w:rPr>
        <w:t xml:space="preserve"> Жергілікті өзін - өзі басқару органдарына берілетін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5682"/>
        <w:gridCol w:w="4815"/>
      </w:tblGrid>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Қордай ауданы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131458</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5644</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4446</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3725</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3098</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4055</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"Қасык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3087</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57826   </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12517</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2546</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5287</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4120</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8893</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