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9766" w14:textId="36697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тұрғын үй қорынан тұрғын үйді пайдаланғаны үшін төлемақы мөлшерін бекіту туралы</w:t>
      </w:r>
    </w:p>
    <w:p>
      <w:pPr>
        <w:spacing w:after="0"/>
        <w:ind w:left="0"/>
        <w:jc w:val="both"/>
      </w:pPr>
      <w:r>
        <w:rPr>
          <w:rFonts w:ascii="Times New Roman"/>
          <w:b w:val="false"/>
          <w:i w:val="false"/>
          <w:color w:val="000000"/>
          <w:sz w:val="28"/>
        </w:rPr>
        <w:t>Жамбыл облысы Қордай ауданы әкімдігінің 2015 жылғы 23 қарашадағы № 478 қаулысы. Жамбыл облысы Әділет департаментінде 2015 жылғы 21 желтоқсанда № 2867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 бабының</w:t>
      </w:r>
      <w:r>
        <w:rPr>
          <w:rFonts w:ascii="Times New Roman"/>
          <w:b w:val="false"/>
          <w:i w:val="false"/>
          <w:color w:val="000000"/>
          <w:sz w:val="28"/>
        </w:rPr>
        <w:t xml:space="preserve"> 1 тармағына және Қазақстан Республикасының Құрылыс және тұрғын үй-коммуналдық шаруашылығы істері жөніндегі агенттігі Төрағасының 2011 жылғы 26 тамыздағы </w:t>
      </w:r>
      <w:r>
        <w:rPr>
          <w:rFonts w:ascii="Times New Roman"/>
          <w:b w:val="false"/>
          <w:i w:val="false"/>
          <w:color w:val="000000"/>
          <w:sz w:val="28"/>
        </w:rPr>
        <w:t>№306</w:t>
      </w:r>
      <w:r>
        <w:rPr>
          <w:rFonts w:ascii="Times New Roman"/>
          <w:b w:val="false"/>
          <w:i w:val="false"/>
          <w:color w:val="000000"/>
          <w:sz w:val="28"/>
        </w:rPr>
        <w:t xml:space="preserve"> "Мемлекеттік тұрғын үй қорындағы тұрғын үйді пайдаланғаны үшін төлемақы мөлшерін есептеу әдістемесін бекіту туралы" бұйрығымен бекітілген Мемлекеттік тұрғын үй қорынан тұрғын үйді пайдаланғаны үшін төлемақы мөлшерін есептеу әдістемесіне сәйкес (нормативтік құқықтық актілерді мемлекеттік тіркеу тізілімінде №7232 болып тіркелген),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Коммуналдық тұрғын үй қорынан тұрғын үйді пайдаланғаны үшін төлемақы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"Жамбыл облысы Қордай ауданы әкімдігінің тұрғын үй-коммуналдық шаруашылық, жолаушылар көлігі және автомобиль жолдары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Қ.Иманалиевке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Досаев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Қордай ауданы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№478 қаулысына қосымша</w:t>
            </w:r>
          </w:p>
        </w:tc>
      </w:tr>
    </w:tbl>
    <w:bookmarkStart w:name="z12" w:id="0"/>
    <w:p>
      <w:pPr>
        <w:spacing w:after="0"/>
        <w:ind w:left="0"/>
        <w:jc w:val="left"/>
      </w:pPr>
      <w:r>
        <w:rPr>
          <w:rFonts w:ascii="Times New Roman"/>
          <w:b/>
          <w:i w:val="false"/>
          <w:color w:val="000000"/>
        </w:rPr>
        <w:t xml:space="preserve"> Коммуналдық тұрғын үй қорынан тұрғын үйді пайдаланғаны үшін төлемақы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6829"/>
        <w:gridCol w:w="4399"/>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Мекен-жайы</w:t>
            </w: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мөлшері (айына 1 шаршы метр үшін)</w:t>
            </w:r>
            <w:r>
              <w:br/>
            </w:r>
            <w:r>
              <w:rPr>
                <w:rFonts w:ascii="Times New Roman"/>
                <w:b w:val="false"/>
                <w:i w:val="false"/>
                <w:color w:val="000000"/>
                <w:sz w:val="20"/>
              </w:rPr>
              <w:t>
</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Қордай ауданы, Қордай ауылы, Жібек Жолы көшесі, №504 үй</w:t>
            </w: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теңге</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