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83e1" w14:textId="8558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ауылындағы №6 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Жамбыл ауылдық округі әкімдігінің 2015 жылғы 06 сәуірдегі № 27 шешімі. Жамбыл облысының Әділет Департаметінде 2015 жылғы 29 сәуірде № 2630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тиiстi аумақ халқының пiкiрiн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 ауылдық округінің Жамбыл ауылындағы №6 жаңа көшеге "Көгершін"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ауылындағы № 7 жаңа көшеге атау беру туралы" Жамбыл ауылдық округі әкімінің 2015 жылғы 13 қаңтардағы № 8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Жамбыл ауылдық округі әкімінің орынбасары Е. Жексембековке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.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Темир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