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3739" w14:textId="a653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Бетқайнар ауылдық округінің Бетқайнар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Бетқайнар ауылдық округі әкімінің 2015 жылғы 15 маусымдағы № 27 шешімі. Жамбыл облысының Әділет департаментінде 2015 жылғы 24 маусымда № 2685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Қордай ауданының бас мемлекеттік ветеринариялық-санитариялық инспекторының 2014 жылғы 28 қарашадағы № 02/274 ұсынысы негізінде ауылдық округінің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Ұсақ мүйізді малдарының бруцеллезден эпизоотиялық ошағының анықталуына байланысты Бетқайнар ауылдық округі Бетқайнар ауылының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облысы Қордай ауданы Бетқайнар ауылдық округі әкімі аппаратының бас маманы Е. Омарбаевқа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"Бетқайнар ауылдық округінің Бетқайнар ауылының аумағына шектеу іс-шараларын енгізе отырып ветеринариялық режим белгілеу туралы" Бетқайнар ауылдық округі әкімінің 2015 жылғы 15 маусымдағы № 27 шешіміне келісім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Қордай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___________Б. Баимұхамбетов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"15"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Қордай аудандық аумақтық инспекциясының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"15"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"Қордай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құқығын қорғау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_____М.Саулебаев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"15"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