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7170f" w14:textId="c1717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Отар ауылдық округінің Отар ауылындағы көше атауы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Отар ауылдық округінің 2015 жылғы 13 қарашадағы № 58 шешімі. Жамбыл облысы Әділет департаментінде 2015 жылғы 8 желтоқсанда № 2846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РҚАО-ның ескертпесі.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"Қазақсан Республикасындағы жергілікті мемлекеттік басқару және өзін-өзі басқару туралы" Қазақсан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әкімшілік-аумақтық құрлысы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тиісті аумақ халқының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ҚАБЫЛДАДЫМ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Отар ауылдық округінің Отар ауылындағы Дзержинский көшесі Мәшһүрбек Аманжолұлы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Осы шешімнің орындалуын бақылау Отар ауылдық округі әкімінің орынбасары Е.Тулеуовке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Осы шешім әділет органдарына мемлекеттік тіркелген күннен бастап күшіне енеді және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Отар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Шадиев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