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a9d0" w14:textId="99aa9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ауданы әкімдігінің ветеринария бөлімі"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Мерке аудандық әкімдігінің 2015 жылғы 19 ақпандағы № 85 қаулысы. Жамбыл облысы Әділет департаментінде 2015 жылғы 18 наурызда № 2583 болып тіркелді. Күші жойылды - Жамбыл облысы Мерке аудандық әкімдігінің 2023 жылғы 14 наурыздағы № 69 қаулысымен</w:t>
      </w:r>
    </w:p>
    <w:p>
      <w:pPr>
        <w:spacing w:after="0"/>
        <w:ind w:left="0"/>
        <w:jc w:val="left"/>
      </w:pPr>
    </w:p>
    <w:p>
      <w:pPr>
        <w:spacing w:after="0"/>
        <w:ind w:left="0"/>
        <w:jc w:val="both"/>
      </w:pPr>
      <w:bookmarkStart w:name="z5" w:id="0"/>
      <w:r>
        <w:rPr>
          <w:rFonts w:ascii="Times New Roman"/>
          <w:b w:val="false"/>
          <w:i w:val="false"/>
          <w:color w:val="ff0000"/>
          <w:sz w:val="28"/>
        </w:rPr>
        <w:t xml:space="preserve">
      Ескерту. Күші жойылды - Жамбыл облысы Меркі аудандық әкімдігінің 14.03.2023 </w:t>
      </w:r>
      <w:r>
        <w:rPr>
          <w:rFonts w:ascii="Times New Roman"/>
          <w:b w:val="false"/>
          <w:i w:val="false"/>
          <w:color w:val="ff0000"/>
          <w:sz w:val="28"/>
        </w:rPr>
        <w:t>№ 69</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0"/>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10"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органының үлгі ережесін бекіту туралы" Қазақстан Республикасы Президентінің 2012 жылғы 29 қазандағы </w:t>
      </w:r>
      <w:r>
        <w:rPr>
          <w:rFonts w:ascii="Times New Roman"/>
          <w:b w:val="false"/>
          <w:i w:val="false"/>
          <w:color w:val="000000"/>
          <w:sz w:val="28"/>
        </w:rPr>
        <w:t>№ 410</w:t>
      </w:r>
      <w:r>
        <w:rPr>
          <w:rFonts w:ascii="Times New Roman"/>
          <w:b w:val="false"/>
          <w:i w:val="false"/>
          <w:color w:val="000000"/>
          <w:sz w:val="28"/>
        </w:rPr>
        <w:t xml:space="preserve"> Жарлығына және "Қазақстан Республикасының мемлекеттік басқару деңгейлері арасында өкілеттіктердің аражігін ажырату жөніндегі шаралар туралы" Қазақстан Республикасы Президентінің 2014 жылғы 25 тамыздағы </w:t>
      </w:r>
      <w:r>
        <w:rPr>
          <w:rFonts w:ascii="Times New Roman"/>
          <w:b w:val="false"/>
          <w:i w:val="false"/>
          <w:color w:val="000000"/>
          <w:sz w:val="28"/>
        </w:rPr>
        <w:t>№ 898</w:t>
      </w:r>
      <w:r>
        <w:rPr>
          <w:rFonts w:ascii="Times New Roman"/>
          <w:b w:val="false"/>
          <w:i w:val="false"/>
          <w:color w:val="000000"/>
          <w:sz w:val="28"/>
        </w:rPr>
        <w:t xml:space="preserve"> Жарлығына сәйкес Меркі ауданының әкімдігі </w:t>
      </w:r>
      <w:r>
        <w:rPr>
          <w:rFonts w:ascii="Times New Roman"/>
          <w:b/>
          <w:i w:val="false"/>
          <w:color w:val="000000"/>
          <w:sz w:val="28"/>
        </w:rPr>
        <w:t>Қ</w:t>
      </w:r>
      <w:r>
        <w:rPr>
          <w:rFonts w:ascii="Times New Roman"/>
          <w:b/>
          <w:i w:val="false"/>
          <w:color w:val="000000"/>
          <w:sz w:val="28"/>
        </w:rPr>
        <w:t>АУЛЫ ЕТЕДІ:</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 Қоса беріліп отырған "Меркі ауданы әкімдігінің ветеринария бөлімі" коммуналдық мемлекеттік мекемесінің Ережесі бекітілсін.</w:t>
      </w:r>
      <w:r>
        <w:br/>
      </w:r>
      <w:r>
        <w:rPr>
          <w:rFonts w:ascii="Times New Roman"/>
          <w:b w:val="false"/>
          <w:i w:val="false"/>
          <w:color w:val="000000"/>
          <w:sz w:val="28"/>
        </w:rPr>
        <w:t xml:space="preserve">
      2. </w:t>
      </w:r>
      <w:r>
        <w:rPr>
          <w:rFonts w:ascii="Times New Roman"/>
          <w:b w:val="false"/>
          <w:i w:val="false"/>
          <w:color w:val="000000"/>
          <w:sz w:val="28"/>
        </w:rPr>
        <w:t xml:space="preserve"> "Меркі ауданы әкімдігінің ветеринария бөлімі" коммуналдық мемлекеттік мекемесі заңнамада белгіленген тәртіппен осы қаулының әділет органдарында мемлекеттік тіркелуін және оның ресми жариялануын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Осы қаулының орындалуын бақылау аудан әкімінің орынбасары Мейірхан Азатұлы Өмірбековке жүктелсін.</w:t>
      </w:r>
      <w:r>
        <w:br/>
      </w:r>
      <w:r>
        <w:rPr>
          <w:rFonts w:ascii="Times New Roman"/>
          <w:b w:val="false"/>
          <w:i w:val="false"/>
          <w:color w:val="000000"/>
          <w:sz w:val="28"/>
        </w:rPr>
        <w:t xml:space="preserve">
      4. </w:t>
      </w:r>
      <w:r>
        <w:rPr>
          <w:rFonts w:ascii="Times New Roman"/>
          <w:b w:val="false"/>
          <w:i w:val="false"/>
          <w:color w:val="000000"/>
          <w:sz w:val="28"/>
        </w:rPr>
        <w:t xml:space="preserve">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Көпбосынов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Меркі ауданы әкімдігінің 2015 </w:t>
            </w:r>
            <w:r>
              <w:br/>
            </w:r>
            <w:r>
              <w:rPr>
                <w:rFonts w:ascii="Times New Roman"/>
                <w:b w:val="false"/>
                <w:i w:val="false"/>
                <w:color w:val="000000"/>
                <w:sz w:val="20"/>
              </w:rPr>
              <w:t xml:space="preserve">жылғы "19" ақпандағы № 85 </w:t>
            </w:r>
            <w:r>
              <w:br/>
            </w:r>
            <w:r>
              <w:rPr>
                <w:rFonts w:ascii="Times New Roman"/>
                <w:b w:val="false"/>
                <w:i w:val="false"/>
                <w:color w:val="000000"/>
                <w:sz w:val="20"/>
              </w:rPr>
              <w:t>қаулысымен бекітілген</w:t>
            </w:r>
          </w:p>
        </w:tc>
      </w:tr>
    </w:tbl>
    <w:bookmarkStart w:name="z17" w:id="2"/>
    <w:p>
      <w:pPr>
        <w:spacing w:after="0"/>
        <w:ind w:left="0"/>
        <w:jc w:val="left"/>
      </w:pPr>
      <w:r>
        <w:rPr>
          <w:rFonts w:ascii="Times New Roman"/>
          <w:b/>
          <w:i w:val="false"/>
          <w:color w:val="000000"/>
        </w:rPr>
        <w:t xml:space="preserve"> "Меркі ауданы әкімдігінің ветеринария бөлімі" коммуналдық мемлекеттік мекемесі туралы ЕРЕЖЕ</w:t>
      </w:r>
    </w:p>
    <w:bookmarkEnd w:id="2"/>
    <w:bookmarkStart w:name="z18" w:id="3"/>
    <w:p>
      <w:pPr>
        <w:spacing w:after="0"/>
        <w:ind w:left="0"/>
        <w:jc w:val="left"/>
      </w:pPr>
      <w:r>
        <w:rPr>
          <w:rFonts w:ascii="Times New Roman"/>
          <w:b/>
          <w:i w:val="false"/>
          <w:color w:val="000000"/>
        </w:rPr>
        <w:t xml:space="preserve"> 1. Жалпы ережелер</w:t>
      </w:r>
    </w:p>
    <w:bookmarkEnd w:id="3"/>
    <w:p>
      <w:pPr>
        <w:spacing w:after="0"/>
        <w:ind w:left="0"/>
        <w:jc w:val="both"/>
      </w:pPr>
      <w:bookmarkStart w:name="z19" w:id="4"/>
      <w:r>
        <w:rPr>
          <w:rFonts w:ascii="Times New Roman"/>
          <w:b w:val="false"/>
          <w:i w:val="false"/>
          <w:color w:val="000000"/>
          <w:sz w:val="28"/>
        </w:rPr>
        <w:t>
      1. "Меркі ауданы әкімдігінің ветеринария бөлімі" коммуналдық мемлекеттік мекемесі ветеринария саласында басшылықты жүзеге асыратын Қазақстан Республикасының мемлекеттік органы болып табылады.</w:t>
      </w:r>
    </w:p>
    <w:bookmarkEnd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"Меркі ауданы әкімдігінің ветеринария бөлімі" коммуналдық мемлекеттік мекемесінің ведомстволары жоқ.</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"Меркі ауданы әкімдігінің ветеринария бөлімі" коммуналдық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"Меркі ауданы әкімдігінің ветеринария бөлімі"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"Меркі ауданы әкімдігінің ветеринария бөлімі" коммуналдық мемлекеттік мекемесі азаматтық - құқықтық қатынастарға өз атынан түседі.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"Меркі ауданы әкімдігінің ветеринария бөлімі" коммуналдық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"Меркі ауданы әкімдігінің ветеринария бөлімі" коммуналдық мемлекеттік мекемесі өз құзыретінің мәселелері бойынша заңнамада белгіленген тәртіппен "Меркі ауданы әкімдігінің ветеринария бөлімі" коммуналдық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"Меркі ауданы әкімдігінің ветеринария бөлімі" коммуналдық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Заңды тұлғаның орналасқан жері: пошталық индексі 080500 Қазақстан Республикасы, Меркі ауданы, Меркі ауылы, Исмайлова көшесі, 169 үй.</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Мемлекеттік органның толық атауы - "Меркі ауданы әкімдігінің ветеринария бөлімі" коммуналдық мемлекеттік мекемесі.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Осы Ереже "Меркі ауданы әкімдігінің ветеринария бөлімі" коммуналдық мемлекеттік мекемесінің құрылтай құжаты болып табылады.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"Меркі ауданы әкімдігінің ветеринария бөлімі" коммуналдық мемлекеттік мекемесінің қызметін қаржыландыру жергілікті бюджеттерінен жүзеге асырылады.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"Меркі ауданы әкімдігінің ветеринария бөлімі" коммуналдық мемлекеттік мекемесі кәсіпкерлік субъектілерімен "Меркі ауданы әкімдігінің ветеринария бөлімі" коммуналдық мемлекеттік мекемесінің функциялары болып табылатын міндеттерді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Егер "Меркі ауданы әкімдігінің ветеринария бөлімі" коммуналдық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33" w:id="5"/>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
    <w:p>
      <w:pPr>
        <w:spacing w:after="0"/>
        <w:ind w:left="0"/>
        <w:jc w:val="both"/>
      </w:pPr>
      <w:bookmarkStart w:name="z34" w:id="6"/>
      <w:r>
        <w:rPr>
          <w:rFonts w:ascii="Times New Roman"/>
          <w:b w:val="false"/>
          <w:i w:val="false"/>
          <w:color w:val="000000"/>
          <w:sz w:val="28"/>
        </w:rPr>
        <w:t>
      14. "Меркі ауданы әкімдігінің ветеринария бөлімі" коммуналдық мемлекеттік мекемесінің миссиясы:</w:t>
      </w:r>
    </w:p>
    <w:bookmarkEnd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эпизоотиялық қолайлы жағдайды және ветеринариялық - санитариялық қауіпсіздікті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Міндеттері: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халықтың денсаулығын адам мен жануарларға ортақ аурулардан қорғау;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жануарларды аурулардан қорғау және оларды емдеу;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ветеринариялық- санитариялық қауіпсіздікті қамтамасыз ету;</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жеке және заңды тұлғалар ветеринария саласындағы қызметті жүзеге асырған кезінде қоршаған ортаны ластаудың алдын алу және оны жою;</w:t>
      </w:r>
    </w:p>
    <w:bookmarkStart w:name="z41" w:id="7"/>
    <w:p>
      <w:pPr>
        <w:spacing w:after="0"/>
        <w:ind w:left="0"/>
        <w:jc w:val="both"/>
      </w:pPr>
      <w:r>
        <w:rPr>
          <w:rFonts w:ascii="Times New Roman"/>
          <w:b w:val="false"/>
          <w:i w:val="false"/>
          <w:color w:val="000000"/>
          <w:sz w:val="28"/>
        </w:rPr>
        <w:t>
      16. Функциялары:</w:t>
      </w:r>
    </w:p>
    <w:bookmarkEnd w:id="7"/>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1) облыстың жергiлiктi өкiлдi органына бекiту үшін жануарларды асырау қағидаларын, иттер мен мысықтарды асырау және серуендету қағидаларын, қаңғыбас иттер мен мысықтарды аулау және жою қағидаларын, жануарларды асыраудың санитариялық аймақтарының шекараларын белгiлеу жөнiнде ұсыныстар енгізу;</w:t>
      </w:r>
      <w:r>
        <w:br/>
      </w:r>
      <w:r>
        <w:rPr>
          <w:rFonts w:ascii="Times New Roman"/>
          <w:b w:val="false"/>
          <w:i w:val="false"/>
          <w:color w:val="000000"/>
          <w:sz w:val="28"/>
        </w:rPr>
        <w:t xml:space="preserve">
      </w:t>
      </w:r>
      <w:r>
        <w:rPr>
          <w:rFonts w:ascii="Times New Roman"/>
          <w:b w:val="false"/>
          <w:i w:val="false"/>
          <w:color w:val="000000"/>
          <w:sz w:val="28"/>
        </w:rPr>
        <w:t>2) қаңғыбас иттер мен мысықтарды аулауды және жоюды ұйымдастыру;</w:t>
      </w:r>
      <w:r>
        <w:br/>
      </w:r>
      <w:r>
        <w:rPr>
          <w:rFonts w:ascii="Times New Roman"/>
          <w:b w:val="false"/>
          <w:i w:val="false"/>
          <w:color w:val="000000"/>
          <w:sz w:val="28"/>
        </w:rPr>
        <w:t xml:space="preserve">
      </w:t>
      </w:r>
      <w:r>
        <w:rPr>
          <w:rFonts w:ascii="Times New Roman"/>
          <w:b w:val="false"/>
          <w:i w:val="false"/>
          <w:color w:val="000000"/>
          <w:sz w:val="28"/>
        </w:rPr>
        <w:t>3) ветеринариялық (ветеринариялық-санитариялық) талаптарға сәйкес мал қорымын (биотермиялық шұңқырларды) салуды ұйымдастыру және оларды күтіп-ұстауды қамтамасыз ету;</w:t>
      </w:r>
      <w:r>
        <w:br/>
      </w:r>
      <w:r>
        <w:rPr>
          <w:rFonts w:ascii="Times New Roman"/>
          <w:b w:val="false"/>
          <w:i w:val="false"/>
          <w:color w:val="000000"/>
          <w:sz w:val="28"/>
        </w:rPr>
        <w:t xml:space="preserve">
      </w:t>
      </w:r>
      <w:r>
        <w:rPr>
          <w:rFonts w:ascii="Times New Roman"/>
          <w:b w:val="false"/>
          <w:i w:val="false"/>
          <w:color w:val="000000"/>
          <w:sz w:val="28"/>
        </w:rPr>
        <w:t>4) мүдделі тұлғаларға өткізіліп жатқан ветеринариялық іс-шаралар туралы ақпарат беруді ұйымдастыру және қамтамасыз ету;</w:t>
      </w:r>
      <w:r>
        <w:br/>
      </w:r>
      <w:r>
        <w:rPr>
          <w:rFonts w:ascii="Times New Roman"/>
          <w:b w:val="false"/>
          <w:i w:val="false"/>
          <w:color w:val="000000"/>
          <w:sz w:val="28"/>
        </w:rPr>
        <w:t xml:space="preserve">
      </w:t>
      </w:r>
      <w:r>
        <w:rPr>
          <w:rFonts w:ascii="Times New Roman"/>
          <w:b w:val="false"/>
          <w:i w:val="false"/>
          <w:color w:val="000000"/>
          <w:sz w:val="28"/>
        </w:rPr>
        <w:t>5) ветеринария мәселелері бойынша халықтың арасында ағарту жұмыстарын ұйымдастыру және жүргізу;</w:t>
      </w:r>
      <w:r>
        <w:br/>
      </w:r>
      <w:r>
        <w:rPr>
          <w:rFonts w:ascii="Times New Roman"/>
          <w:b w:val="false"/>
          <w:i w:val="false"/>
          <w:color w:val="000000"/>
          <w:sz w:val="28"/>
        </w:rPr>
        <w:t xml:space="preserve">
      </w:t>
      </w:r>
      <w:r>
        <w:rPr>
          <w:rFonts w:ascii="Times New Roman"/>
          <w:b w:val="false"/>
          <w:i w:val="false"/>
          <w:color w:val="000000"/>
          <w:sz w:val="28"/>
        </w:rPr>
        <w:t>6) жануарлар өсіруді, жануарларды, жануарлардан алынатын өнімдер мен шикізатты дайындауды (союды), сақтауды, қайта өдеуді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комиссияларды ұйымдастыру;</w:t>
      </w:r>
      <w:r>
        <w:br/>
      </w:r>
      <w:r>
        <w:rPr>
          <w:rFonts w:ascii="Times New Roman"/>
          <w:b w:val="false"/>
          <w:i w:val="false"/>
          <w:color w:val="000000"/>
          <w:sz w:val="28"/>
        </w:rPr>
        <w:t xml:space="preserve">
      </w:t>
      </w:r>
      <w:r>
        <w:rPr>
          <w:rFonts w:ascii="Times New Roman"/>
          <w:b w:val="false"/>
          <w:i w:val="false"/>
          <w:color w:val="000000"/>
          <w:sz w:val="28"/>
        </w:rPr>
        <w:t>7)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w:t>
      </w:r>
      <w:r>
        <w:br/>
      </w:r>
      <w:r>
        <w:rPr>
          <w:rFonts w:ascii="Times New Roman"/>
          <w:b w:val="false"/>
          <w:i w:val="false"/>
          <w:color w:val="000000"/>
          <w:sz w:val="28"/>
        </w:rPr>
        <w:t xml:space="preserve">
      </w:t>
      </w:r>
      <w:r>
        <w:rPr>
          <w:rFonts w:ascii="Times New Roman"/>
          <w:b w:val="false"/>
          <w:i w:val="false"/>
          <w:color w:val="000000"/>
          <w:sz w:val="28"/>
        </w:rPr>
        <w:t>8)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r>
        <w:br/>
      </w:r>
      <w:r>
        <w:rPr>
          <w:rFonts w:ascii="Times New Roman"/>
          <w:b w:val="false"/>
          <w:i w:val="false"/>
          <w:color w:val="000000"/>
          <w:sz w:val="28"/>
        </w:rPr>
        <w:t xml:space="preserve">
      </w:t>
      </w:r>
      <w:r>
        <w:rPr>
          <w:rFonts w:ascii="Times New Roman"/>
          <w:b w:val="false"/>
          <w:i w:val="false"/>
          <w:color w:val="000000"/>
          <w:sz w:val="28"/>
        </w:rPr>
        <w:t>9) ауданның аумағында жануарлардың жұқпалы аурулары пайда болған жағдайда, тиісті аумақтың бас мемлекеттік ветеринариялық-санитариялық инспекторының ұсынуы бойынша карантинді немесе шектеу iс-шараларын белгілеу туралы шешімдер қабылдау;</w:t>
      </w:r>
      <w:r>
        <w:br/>
      </w:r>
      <w:r>
        <w:rPr>
          <w:rFonts w:ascii="Times New Roman"/>
          <w:b w:val="false"/>
          <w:i w:val="false"/>
          <w:color w:val="000000"/>
          <w:sz w:val="28"/>
        </w:rPr>
        <w:t xml:space="preserve">
      </w:t>
      </w:r>
      <w:r>
        <w:rPr>
          <w:rFonts w:ascii="Times New Roman"/>
          <w:b w:val="false"/>
          <w:i w:val="false"/>
          <w:color w:val="000000"/>
          <w:sz w:val="28"/>
        </w:rPr>
        <w:t>10) ауданның аумағында жануарлардың жұқпалы ауруларының ошақтарын жою жөніндегі ветеринариялық іс-шаралар кешені жүргізілгеннен кейін тиісті аумақтың бас мемлекеттік ветеринариялық-санитариялық инспекторының ұсынуы бойынша шектеу іс-шараларын немесе карантинді тоқтату туралы шешімдер қабылдау;</w:t>
      </w:r>
      <w:r>
        <w:br/>
      </w:r>
      <w:r>
        <w:rPr>
          <w:rFonts w:ascii="Times New Roman"/>
          <w:b w:val="false"/>
          <w:i w:val="false"/>
          <w:color w:val="000000"/>
          <w:sz w:val="28"/>
        </w:rPr>
        <w:t xml:space="preserve">
      </w:t>
      </w:r>
      <w:r>
        <w:rPr>
          <w:rFonts w:ascii="Times New Roman"/>
          <w:b w:val="false"/>
          <w:i w:val="false"/>
          <w:color w:val="000000"/>
          <w:sz w:val="28"/>
        </w:rPr>
        <w:t>11) мемлекеттік ветеринариялық - санитариялық бақылау және қадағалау объектілеріне ветеринариялық-санитариялық қорытынды беруге құқығы бар мемлекеттік ветеринариялық дәрігерлер тізімін бекіту;</w:t>
      </w:r>
      <w:r>
        <w:br/>
      </w:r>
      <w:r>
        <w:rPr>
          <w:rFonts w:ascii="Times New Roman"/>
          <w:b w:val="false"/>
          <w:i w:val="false"/>
          <w:color w:val="000000"/>
          <w:sz w:val="28"/>
        </w:rPr>
        <w:t xml:space="preserve">
      </w:t>
      </w:r>
      <w:r>
        <w:rPr>
          <w:rFonts w:ascii="Times New Roman"/>
          <w:b w:val="false"/>
          <w:i w:val="false"/>
          <w:color w:val="000000"/>
          <w:sz w:val="28"/>
        </w:rPr>
        <w:t>12) тиісті әкімшілік - аумақтық бірлік шегінде жеке және заңды тұлғалардың Қазақстан Республикасының ветеринария саласындағы заңнамасын сақтауын мемлекеттік ветеринариялық-санитариялық бақылауды және қадағалауды ұйымдастыру және жүзеге асыру;</w:t>
      </w:r>
      <w:r>
        <w:br/>
      </w:r>
      <w:r>
        <w:rPr>
          <w:rFonts w:ascii="Times New Roman"/>
          <w:b w:val="false"/>
          <w:i w:val="false"/>
          <w:color w:val="000000"/>
          <w:sz w:val="28"/>
        </w:rPr>
        <w:t xml:space="preserve">
      </w:t>
      </w:r>
      <w:r>
        <w:rPr>
          <w:rFonts w:ascii="Times New Roman"/>
          <w:b w:val="false"/>
          <w:i w:val="false"/>
          <w:color w:val="000000"/>
          <w:sz w:val="28"/>
        </w:rPr>
        <w:t>13) эпизоотия ошақтары пайда болған жағдайда оларды зерттеп-қарауды жүргізу;</w:t>
      </w:r>
      <w:r>
        <w:br/>
      </w:r>
      <w:r>
        <w:rPr>
          <w:rFonts w:ascii="Times New Roman"/>
          <w:b w:val="false"/>
          <w:i w:val="false"/>
          <w:color w:val="000000"/>
          <w:sz w:val="28"/>
        </w:rPr>
        <w:t xml:space="preserve">
      </w:t>
      </w:r>
      <w:r>
        <w:rPr>
          <w:rFonts w:ascii="Times New Roman"/>
          <w:b w:val="false"/>
          <w:i w:val="false"/>
          <w:color w:val="000000"/>
          <w:sz w:val="28"/>
        </w:rPr>
        <w:t>14) эпизоотологиялық зерттеп-қарау актісін беру;</w:t>
      </w:r>
      <w:r>
        <w:br/>
      </w:r>
      <w:r>
        <w:rPr>
          <w:rFonts w:ascii="Times New Roman"/>
          <w:b w:val="false"/>
          <w:i w:val="false"/>
          <w:color w:val="000000"/>
          <w:sz w:val="28"/>
        </w:rPr>
        <w:t xml:space="preserve">
      </w:t>
      </w:r>
      <w:r>
        <w:rPr>
          <w:rFonts w:ascii="Times New Roman"/>
          <w:b w:val="false"/>
          <w:i w:val="false"/>
          <w:color w:val="000000"/>
          <w:sz w:val="28"/>
        </w:rPr>
        <w:t>15) Қазақстан Республикасының ветеринария саласындағы заңнамасы талаптарының сақталуы тұрғысынан мемлекеттік ветеринариялық-санитариялық бақылауды және қадағалауды:</w:t>
      </w:r>
      <w:r>
        <w:br/>
      </w:r>
      <w:r>
        <w:rPr>
          <w:rFonts w:ascii="Times New Roman"/>
          <w:b w:val="false"/>
          <w:i w:val="false"/>
          <w:color w:val="000000"/>
          <w:sz w:val="28"/>
        </w:rPr>
        <w:t xml:space="preserve">
      </w:t>
      </w:r>
      <w:r>
        <w:rPr>
          <w:rFonts w:ascii="Times New Roman"/>
          <w:b w:val="false"/>
          <w:i w:val="false"/>
          <w:color w:val="000000"/>
          <w:sz w:val="28"/>
        </w:rPr>
        <w:t>ішкі сауда объектілерінде;</w:t>
      </w:r>
      <w:r>
        <w:br/>
      </w:r>
      <w:r>
        <w:rPr>
          <w:rFonts w:ascii="Times New Roman"/>
          <w:b w:val="false"/>
          <w:i w:val="false"/>
          <w:color w:val="000000"/>
          <w:sz w:val="28"/>
        </w:rPr>
        <w:t xml:space="preserve">
      </w:t>
      </w:r>
      <w:r>
        <w:rPr>
          <w:rFonts w:ascii="Times New Roman"/>
          <w:b w:val="false"/>
          <w:i w:val="false"/>
          <w:color w:val="000000"/>
          <w:sz w:val="28"/>
        </w:rPr>
        <w:t xml:space="preserve">жануарлар өсіруді, жануарларды, жануарлардан алынатын өнімдер мен </w:t>
      </w:r>
      <w:r>
        <w:br/>
      </w:r>
      <w:r>
        <w:rPr>
          <w:rFonts w:ascii="Times New Roman"/>
          <w:b w:val="false"/>
          <w:i w:val="false"/>
          <w:color w:val="000000"/>
          <w:sz w:val="28"/>
        </w:rPr>
        <w:t xml:space="preserve">
      </w:t>
      </w:r>
      <w:r>
        <w:rPr>
          <w:rFonts w:ascii="Times New Roman"/>
          <w:b w:val="false"/>
          <w:i w:val="false"/>
          <w:color w:val="000000"/>
          <w:sz w:val="28"/>
        </w:rPr>
        <w:t>шикізатты дайындауды (союды), сақтауды, қайта өңдеуді және өткізуді жүзеге асыратын өндіріс объектілерінде, сондай-ақ ветеринариялық препараттарды, жемшөп пен жемшөп қоспаларын сақтау және өткізу жөніндегі ұйымдарда (импортпен және экспортпен байланыстыларды қоспағанда);</w:t>
      </w:r>
      <w:r>
        <w:br/>
      </w:r>
      <w:r>
        <w:rPr>
          <w:rFonts w:ascii="Times New Roman"/>
          <w:b w:val="false"/>
          <w:i w:val="false"/>
          <w:color w:val="000000"/>
          <w:sz w:val="28"/>
        </w:rPr>
        <w:t xml:space="preserve">
      </w:t>
      </w:r>
      <w:r>
        <w:rPr>
          <w:rFonts w:ascii="Times New Roman"/>
          <w:b w:val="false"/>
          <w:i w:val="false"/>
          <w:color w:val="000000"/>
          <w:sz w:val="28"/>
        </w:rPr>
        <w:t>ветеринариялық препараттар өндіруді қоспағанда, ветеринария саласындағы кәсіпкерлік қызметті жүзеге асыратын адамдарда;</w:t>
      </w:r>
      <w:r>
        <w:br/>
      </w:r>
      <w:r>
        <w:rPr>
          <w:rFonts w:ascii="Times New Roman"/>
          <w:b w:val="false"/>
          <w:i w:val="false"/>
          <w:color w:val="000000"/>
          <w:sz w:val="28"/>
        </w:rPr>
        <w:t xml:space="preserve">
      </w:t>
      </w:r>
      <w:r>
        <w:rPr>
          <w:rFonts w:ascii="Times New Roman"/>
          <w:b w:val="false"/>
          <w:i w:val="false"/>
          <w:color w:val="000000"/>
          <w:sz w:val="28"/>
        </w:rPr>
        <w:t>экспортын (импортын) және транзитін қоспағанда, тиісті әкімшілік-аумақтық бірлік шегінде орны ауыстырылатын (тасымалданатын) объектілерді тасымалдау (орнын ауыстыру), тиеу, түсіру кезінде;</w:t>
      </w:r>
      <w:r>
        <w:br/>
      </w:r>
      <w:r>
        <w:rPr>
          <w:rFonts w:ascii="Times New Roman"/>
          <w:b w:val="false"/>
          <w:i w:val="false"/>
          <w:color w:val="000000"/>
          <w:sz w:val="28"/>
        </w:rPr>
        <w:t xml:space="preserve">
      </w:t>
      </w:r>
      <w:r>
        <w:rPr>
          <w:rFonts w:ascii="Times New Roman"/>
          <w:b w:val="false"/>
          <w:i w:val="false"/>
          <w:color w:val="000000"/>
          <w:sz w:val="28"/>
        </w:rPr>
        <w:t>экспортты (импортты) және транзитті қоспағанда, жануарлар ауруларының қоздырушыларын тарататын факторлар болуы мүмкін көлік құралдарының барлық түрлерінде, ыдыстың, буып-тыю материалдарының барлық түрлері бойынша;</w:t>
      </w:r>
      <w:r>
        <w:br/>
      </w:r>
      <w:r>
        <w:rPr>
          <w:rFonts w:ascii="Times New Roman"/>
          <w:b w:val="false"/>
          <w:i w:val="false"/>
          <w:color w:val="000000"/>
          <w:sz w:val="28"/>
        </w:rPr>
        <w:t xml:space="preserve">
      </w:t>
      </w:r>
      <w:r>
        <w:rPr>
          <w:rFonts w:ascii="Times New Roman"/>
          <w:b w:val="false"/>
          <w:i w:val="false"/>
          <w:color w:val="000000"/>
          <w:sz w:val="28"/>
        </w:rPr>
        <w:t>тасымалдау (орнын ауыстыру) маршруттары өтетін, мал айдалатын жолдарда, маршруттарда, мал жайылымдары мен суаттардың аумақтарында;</w:t>
      </w:r>
      <w:r>
        <w:br/>
      </w:r>
      <w:r>
        <w:rPr>
          <w:rFonts w:ascii="Times New Roman"/>
          <w:b w:val="false"/>
          <w:i w:val="false"/>
          <w:color w:val="000000"/>
          <w:sz w:val="28"/>
        </w:rPr>
        <w:t xml:space="preserve">
      </w:t>
      </w:r>
      <w:r>
        <w:rPr>
          <w:rFonts w:ascii="Times New Roman"/>
          <w:b w:val="false"/>
          <w:i w:val="false"/>
          <w:color w:val="000000"/>
          <w:sz w:val="28"/>
        </w:rPr>
        <w:t>экспортты (импортты) және транзитті қоспағанда, орны ауыстырылатын (тасымалданатын) объектілерді өсіретін, сақтайтын, өңдейтін, өткізетін немесе пайдаланатын жеке және заңды тұлғалардың аумақтарында, өндірістік үй-жайларында және қызметіне жүзеге асыру;</w:t>
      </w:r>
      <w:r>
        <w:br/>
      </w:r>
      <w:r>
        <w:rPr>
          <w:rFonts w:ascii="Times New Roman"/>
          <w:b w:val="false"/>
          <w:i w:val="false"/>
          <w:color w:val="000000"/>
          <w:sz w:val="28"/>
        </w:rPr>
        <w:t xml:space="preserve">
      </w:t>
      </w:r>
      <w:r>
        <w:rPr>
          <w:rFonts w:ascii="Times New Roman"/>
          <w:b w:val="false"/>
          <w:i w:val="false"/>
          <w:color w:val="000000"/>
          <w:sz w:val="28"/>
        </w:rPr>
        <w:t>16) мал қорымдарын (биотермиялық шұңқырларды), орны ауыстырылатын (тасымалданатын) объектілерді күтіп-ұстауға, өсіруге, пайдалануға, өндіруге, дайындауға (союға), сақтауға, қайта өңдеу мен өткізуге байланысты мемлекеттік ветеринариялық-санитариялық бақылау және қадағалау объектілерін орналастыру, салу, реконструкциялау және пайдалануға беру кезінде, сондай-ақ оларды тасымалдау (орнын ауыстыру) кезінде зоогигиеналық және ветеринариялық (ветеринариялық-санитариялық) талаптардың сақталуына мемлекеттік ветеринариялық-санитариялық бақылауды және қадағалауды жүзеге асыру;</w:t>
      </w:r>
      <w:r>
        <w:br/>
      </w:r>
      <w:r>
        <w:rPr>
          <w:rFonts w:ascii="Times New Roman"/>
          <w:b w:val="false"/>
          <w:i w:val="false"/>
          <w:color w:val="000000"/>
          <w:sz w:val="28"/>
        </w:rPr>
        <w:t xml:space="preserve">
      </w:t>
      </w:r>
      <w:r>
        <w:rPr>
          <w:rFonts w:ascii="Times New Roman"/>
          <w:b w:val="false"/>
          <w:i w:val="false"/>
          <w:color w:val="000000"/>
          <w:sz w:val="28"/>
        </w:rPr>
        <w:t>17) жеке және заңды тұлғаларға қатысты мемлекеттік ветеринариялық-санитариялық бақылау және қадағалау актісін жасау;</w:t>
      </w:r>
      <w:r>
        <w:br/>
      </w:r>
      <w:r>
        <w:rPr>
          <w:rFonts w:ascii="Times New Roman"/>
          <w:b w:val="false"/>
          <w:i w:val="false"/>
          <w:color w:val="000000"/>
          <w:sz w:val="28"/>
        </w:rPr>
        <w:t xml:space="preserve">
      </w:t>
      </w:r>
      <w:r>
        <w:rPr>
          <w:rFonts w:ascii="Times New Roman"/>
          <w:b w:val="false"/>
          <w:i w:val="false"/>
          <w:color w:val="000000"/>
          <w:sz w:val="28"/>
        </w:rPr>
        <w:t>18) тиісті әкімшілік-аумақтық бірліктің аумағында жануарлардың энзоотиялық аурулары бойынша ветеринариялық іс-шаралар өткізуді ұйымдастыру;</w:t>
      </w:r>
      <w:r>
        <w:br/>
      </w:r>
      <w:r>
        <w:rPr>
          <w:rFonts w:ascii="Times New Roman"/>
          <w:b w:val="false"/>
          <w:i w:val="false"/>
          <w:color w:val="000000"/>
          <w:sz w:val="28"/>
        </w:rPr>
        <w:t xml:space="preserve">
      </w:t>
      </w:r>
      <w:r>
        <w:rPr>
          <w:rFonts w:ascii="Times New Roman"/>
          <w:b w:val="false"/>
          <w:i w:val="false"/>
          <w:color w:val="000000"/>
          <w:sz w:val="28"/>
        </w:rPr>
        <w:t>19) уәкілетті орган бекітетін тізбе бойынша жануарлардың аса қауіпті ауруларының, сондай-ақ жануарлардың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жүргізілуін ұйымдастыру;</w:t>
      </w:r>
      <w:r>
        <w:br/>
      </w:r>
      <w:r>
        <w:rPr>
          <w:rFonts w:ascii="Times New Roman"/>
          <w:b w:val="false"/>
          <w:i w:val="false"/>
          <w:color w:val="000000"/>
          <w:sz w:val="28"/>
        </w:rPr>
        <w:t xml:space="preserve">
      </w:t>
      </w:r>
      <w:r>
        <w:rPr>
          <w:rFonts w:ascii="Times New Roman"/>
          <w:b w:val="false"/>
          <w:i w:val="false"/>
          <w:color w:val="000000"/>
          <w:sz w:val="28"/>
        </w:rPr>
        <w:t>20) ауыл шаруашылығы жануарларын бірдейлендіру, ауыл шаруашылығы жануарларын бірдейлендіру жөніндегі дерекқорды жүргізу бойынша іс-шаралар өткізуді ұйымдастыру;</w:t>
      </w:r>
      <w:r>
        <w:br/>
      </w:r>
      <w:r>
        <w:rPr>
          <w:rFonts w:ascii="Times New Roman"/>
          <w:b w:val="false"/>
          <w:i w:val="false"/>
          <w:color w:val="000000"/>
          <w:sz w:val="28"/>
        </w:rPr>
        <w:t xml:space="preserve">
      </w:t>
      </w:r>
      <w:r>
        <w:rPr>
          <w:rFonts w:ascii="Times New Roman"/>
          <w:b w:val="false"/>
          <w:i w:val="false"/>
          <w:color w:val="000000"/>
          <w:sz w:val="28"/>
        </w:rPr>
        <w:t>21) ауыл шаруашылығы жануарларының жеке нөмірлеріне қажеттілікті айқындау және облыстың жергілікті атқарушы органына ақпарат беру;</w:t>
      </w:r>
      <w:r>
        <w:br/>
      </w:r>
      <w:r>
        <w:rPr>
          <w:rFonts w:ascii="Times New Roman"/>
          <w:b w:val="false"/>
          <w:i w:val="false"/>
          <w:color w:val="000000"/>
          <w:sz w:val="28"/>
        </w:rPr>
        <w:t xml:space="preserve">
      </w:t>
      </w:r>
      <w:r>
        <w:rPr>
          <w:rFonts w:ascii="Times New Roman"/>
          <w:b w:val="false"/>
          <w:i w:val="false"/>
          <w:color w:val="000000"/>
          <w:sz w:val="28"/>
        </w:rPr>
        <w:t>22) ветеринариялық есепке алу мен есептілікті жинақтау, талдау және оларды облыстың жергілікті атқарушы органына ұсыну;</w:t>
      </w:r>
      <w:r>
        <w:br/>
      </w:r>
      <w:r>
        <w:rPr>
          <w:rFonts w:ascii="Times New Roman"/>
          <w:b w:val="false"/>
          <w:i w:val="false"/>
          <w:color w:val="000000"/>
          <w:sz w:val="28"/>
        </w:rPr>
        <w:t xml:space="preserve">
      </w:t>
      </w:r>
      <w:r>
        <w:rPr>
          <w:rFonts w:ascii="Times New Roman"/>
          <w:b w:val="false"/>
          <w:i w:val="false"/>
          <w:color w:val="000000"/>
          <w:sz w:val="28"/>
        </w:rPr>
        <w:t>23) облыстың жергілікті атқарушы органына жануарлардың жұқпалы және жұқпалы емес ауруларының профилактикасы бойынша ветеринариялық іс-шаралар жөнінде ұсыныстар енгізу;</w:t>
      </w:r>
      <w:r>
        <w:br/>
      </w:r>
      <w:r>
        <w:rPr>
          <w:rFonts w:ascii="Times New Roman"/>
          <w:b w:val="false"/>
          <w:i w:val="false"/>
          <w:color w:val="000000"/>
          <w:sz w:val="28"/>
        </w:rPr>
        <w:t xml:space="preserve">
      </w:t>
      </w:r>
      <w:r>
        <w:rPr>
          <w:rFonts w:ascii="Times New Roman"/>
          <w:b w:val="false"/>
          <w:i w:val="false"/>
          <w:color w:val="000000"/>
          <w:sz w:val="28"/>
        </w:rPr>
        <w:t>24) облыстың жергілікті атқарушы органына профилактикасы мен диагностикасы бюджет қаражаты есебінен жүзеге асырылатын жануарлардың энзоотиялық ауруларының тізбесі жөнінде ұсыныстар енгізу;</w:t>
      </w:r>
      <w:r>
        <w:br/>
      </w:r>
      <w:r>
        <w:rPr>
          <w:rFonts w:ascii="Times New Roman"/>
          <w:b w:val="false"/>
          <w:i w:val="false"/>
          <w:color w:val="000000"/>
          <w:sz w:val="28"/>
        </w:rPr>
        <w:t xml:space="preserve">
      </w:t>
      </w:r>
      <w:r>
        <w:rPr>
          <w:rFonts w:ascii="Times New Roman"/>
          <w:b w:val="false"/>
          <w:i w:val="false"/>
          <w:color w:val="000000"/>
          <w:sz w:val="28"/>
        </w:rPr>
        <w:t>25) ветеринариялық препараттардың республикалық қорын қоспағанда, бюджет қаражаты есебінен сатып алынған ветеринариялық препараттарды сақтауды ұйымдастыру;</w:t>
      </w:r>
      <w:r>
        <w:br/>
      </w:r>
      <w:r>
        <w:rPr>
          <w:rFonts w:ascii="Times New Roman"/>
          <w:b w:val="false"/>
          <w:i w:val="false"/>
          <w:color w:val="000000"/>
          <w:sz w:val="28"/>
        </w:rPr>
        <w:t xml:space="preserve">
      </w:t>
      </w:r>
      <w:r>
        <w:rPr>
          <w:rFonts w:ascii="Times New Roman"/>
          <w:b w:val="false"/>
          <w:i w:val="false"/>
          <w:color w:val="000000"/>
          <w:sz w:val="28"/>
        </w:rPr>
        <w:t>26) облыстың жергілікті атқарушы органына тиісті әкімшілік-аумақтық бірліктің аумағында ветеринариялық-санитариялық қауіпсіздікті қамтамасыз ету жөніндегі ветеринариялық іс-шаралар туралы ұсыныстар енгізу;</w:t>
      </w:r>
      <w:r>
        <w:br/>
      </w:r>
      <w:r>
        <w:rPr>
          <w:rFonts w:ascii="Times New Roman"/>
          <w:b w:val="false"/>
          <w:i w:val="false"/>
          <w:color w:val="000000"/>
          <w:sz w:val="28"/>
        </w:rPr>
        <w:t xml:space="preserve">
      </w:t>
      </w:r>
      <w:r>
        <w:rPr>
          <w:rFonts w:ascii="Times New Roman"/>
          <w:b w:val="false"/>
          <w:i w:val="false"/>
          <w:color w:val="000000"/>
          <w:sz w:val="28"/>
        </w:rPr>
        <w:t>27) ауру жануарларды санитариялық союды ұйымдастыру;</w:t>
      </w:r>
      <w:r>
        <w:br/>
      </w:r>
      <w:r>
        <w:rPr>
          <w:rFonts w:ascii="Times New Roman"/>
          <w:b w:val="false"/>
          <w:i w:val="false"/>
          <w:color w:val="000000"/>
          <w:sz w:val="28"/>
        </w:rPr>
        <w:t xml:space="preserve">
      </w:t>
      </w:r>
      <w:r>
        <w:rPr>
          <w:rFonts w:ascii="Times New Roman"/>
          <w:b w:val="false"/>
          <w:i w:val="false"/>
          <w:color w:val="000000"/>
          <w:sz w:val="28"/>
        </w:rPr>
        <w:t>28)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кіреді.</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1) өзіне жүктелген міндеттерді жүзеге асыру үшін ветеринария саласындағы уәкілетті мемлекеттік органнан және өзге ұйымдардан қажетті ақпаратты сұратуға және алуға;</w:t>
      </w:r>
      <w:r>
        <w:br/>
      </w:r>
      <w:r>
        <w:rPr>
          <w:rFonts w:ascii="Times New Roman"/>
          <w:b w:val="false"/>
          <w:i w:val="false"/>
          <w:color w:val="000000"/>
          <w:sz w:val="28"/>
        </w:rPr>
        <w:t xml:space="preserve">
      </w:t>
      </w:r>
      <w:r>
        <w:rPr>
          <w:rFonts w:ascii="Times New Roman"/>
          <w:b w:val="false"/>
          <w:i w:val="false"/>
          <w:color w:val="000000"/>
          <w:sz w:val="28"/>
        </w:rPr>
        <w:t>2) ветеринария саласында кәсіпкерлік қызметті жүзеге асыратын заңды және жеке тұлғалар белгіленген ветеринариялық-санитариялық ережелер мен нормативтерді бұзған жағдайда, олардың лицензияларын заңнамада белгіленген тәртіппен тоқтату немесе қайтарып алуға бастамашы болуға;</w:t>
      </w:r>
      <w:r>
        <w:br/>
      </w:r>
      <w:r>
        <w:rPr>
          <w:rFonts w:ascii="Times New Roman"/>
          <w:b w:val="false"/>
          <w:i w:val="false"/>
          <w:color w:val="000000"/>
          <w:sz w:val="28"/>
        </w:rPr>
        <w:t xml:space="preserve">
      </w:t>
      </w:r>
      <w:r>
        <w:rPr>
          <w:rFonts w:ascii="Times New Roman"/>
          <w:b w:val="false"/>
          <w:i w:val="false"/>
          <w:color w:val="000000"/>
          <w:sz w:val="28"/>
        </w:rPr>
        <w:t>3) белгіленген тәртіппен эпизоотияға қарсы төтенше комиссиялар құру туралы ұсынысты шығаруға;</w:t>
      </w:r>
      <w:r>
        <w:br/>
      </w:r>
      <w:r>
        <w:rPr>
          <w:rFonts w:ascii="Times New Roman"/>
          <w:b w:val="false"/>
          <w:i w:val="false"/>
          <w:color w:val="000000"/>
          <w:sz w:val="28"/>
        </w:rPr>
        <w:t xml:space="preserve">
      </w:t>
      </w:r>
      <w:r>
        <w:rPr>
          <w:rFonts w:ascii="Times New Roman"/>
          <w:b w:val="false"/>
          <w:i w:val="false"/>
          <w:color w:val="000000"/>
          <w:sz w:val="28"/>
        </w:rPr>
        <w:t>4) аудан әкімдігіне жануарлардың жұқпалы аурулары таралуының алдын алуға және жоюға бағытталған карантиндік режимді немесе шектеу іс-шараларын жүргізе отырып, карантиндік аймақтың ветеринариялық режимінің белгілеу туралы ұсыныс шығаруға;</w:t>
      </w:r>
      <w:r>
        <w:br/>
      </w:r>
      <w:r>
        <w:rPr>
          <w:rFonts w:ascii="Times New Roman"/>
          <w:b w:val="false"/>
          <w:i w:val="false"/>
          <w:color w:val="000000"/>
          <w:sz w:val="28"/>
        </w:rPr>
        <w:t xml:space="preserve">
      </w:t>
      </w:r>
      <w:r>
        <w:rPr>
          <w:rFonts w:ascii="Times New Roman"/>
          <w:b w:val="false"/>
          <w:i w:val="false"/>
          <w:color w:val="000000"/>
          <w:sz w:val="28"/>
        </w:rPr>
        <w:t>5) аудан әкімдігіне жануарлардың жұқпалы аурулары таралуының алдын алуға және жоюға бағытталған шектеу іс-шараларын немесе карантинді алып тастау туралы ұсынысын шығаруға;</w:t>
      </w:r>
      <w:r>
        <w:br/>
      </w:r>
      <w:r>
        <w:rPr>
          <w:rFonts w:ascii="Times New Roman"/>
          <w:b w:val="false"/>
          <w:i w:val="false"/>
          <w:color w:val="000000"/>
          <w:sz w:val="28"/>
        </w:rPr>
        <w:t xml:space="preserve">
      </w:t>
      </w:r>
      <w:r>
        <w:rPr>
          <w:rFonts w:ascii="Times New Roman"/>
          <w:b w:val="false"/>
          <w:i w:val="false"/>
          <w:color w:val="000000"/>
          <w:sz w:val="28"/>
        </w:rPr>
        <w:t>6) жануарлардың және адамның денсаулығы үшін қауіп төндіретін жануарлардан алынатын өнімдер мен шикізатты алу және жою туралы шешім қабылдауға;</w:t>
      </w:r>
      <w:r>
        <w:br/>
      </w:r>
      <w:r>
        <w:rPr>
          <w:rFonts w:ascii="Times New Roman"/>
          <w:b w:val="false"/>
          <w:i w:val="false"/>
          <w:color w:val="000000"/>
          <w:sz w:val="28"/>
        </w:rPr>
        <w:t xml:space="preserve">
      </w:t>
      </w:r>
      <w:r>
        <w:rPr>
          <w:rFonts w:ascii="Times New Roman"/>
          <w:b w:val="false"/>
          <w:i w:val="false"/>
          <w:color w:val="000000"/>
          <w:sz w:val="28"/>
        </w:rPr>
        <w:t>7) тиісті уәкілетті орган белгілеген тәртіппен аумақты аймақтарға бөлу туралы шешім шығаруға құқылы.</w:t>
      </w:r>
      <w:r>
        <w:br/>
      </w:r>
      <w:r>
        <w:rPr>
          <w:rFonts w:ascii="Times New Roman"/>
          <w:b w:val="false"/>
          <w:i w:val="false"/>
          <w:color w:val="000000"/>
          <w:sz w:val="28"/>
        </w:rPr>
        <w:t>
</w:t>
      </w:r>
    </w:p>
    <w:bookmarkStart w:name="z86" w:id="8"/>
    <w:p>
      <w:pPr>
        <w:spacing w:after="0"/>
        <w:ind w:left="0"/>
        <w:jc w:val="left"/>
      </w:pPr>
      <w:r>
        <w:rPr>
          <w:rFonts w:ascii="Times New Roman"/>
          <w:b/>
          <w:i w:val="false"/>
          <w:color w:val="000000"/>
        </w:rPr>
        <w:t xml:space="preserve"> 3. Мемлекеттік органның қызметін ұйымдастыру</w:t>
      </w:r>
    </w:p>
    <w:bookmarkEnd w:id="8"/>
    <w:bookmarkStart w:name="z87" w:id="9"/>
    <w:p>
      <w:pPr>
        <w:spacing w:after="0"/>
        <w:ind w:left="0"/>
        <w:jc w:val="both"/>
      </w:pPr>
      <w:r>
        <w:rPr>
          <w:rFonts w:ascii="Times New Roman"/>
          <w:b w:val="false"/>
          <w:i w:val="false"/>
          <w:color w:val="000000"/>
          <w:sz w:val="28"/>
        </w:rPr>
        <w:t>
      18. "Меркі ауданы әкімдігінің ветеринария бөлімі" коммуналдық мемлекеттік мекемесіне басшылықты "Меркі ауданы әкімдігінің ветеринария бөлімі"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bookmarkEnd w:id="9"/>
    <w:bookmarkStart w:name="z88" w:id="10"/>
    <w:p>
      <w:pPr>
        <w:spacing w:after="0"/>
        <w:ind w:left="0"/>
        <w:jc w:val="both"/>
      </w:pPr>
      <w:r>
        <w:rPr>
          <w:rFonts w:ascii="Times New Roman"/>
          <w:b w:val="false"/>
          <w:i w:val="false"/>
          <w:color w:val="000000"/>
          <w:sz w:val="28"/>
        </w:rPr>
        <w:t>
      19. "Меркі ауданы әкімдігінің ветеринария бөлімі" коммуналдық мемлекеттік мекемесінің бірінші басшысын аудан әкімі қызметке тағайындайды және қызметтен босатады.</w:t>
      </w:r>
    </w:p>
    <w:bookmarkEnd w:id="10"/>
    <w:bookmarkStart w:name="z89" w:id="11"/>
    <w:p>
      <w:pPr>
        <w:spacing w:after="0"/>
        <w:ind w:left="0"/>
        <w:jc w:val="both"/>
      </w:pPr>
      <w:r>
        <w:rPr>
          <w:rFonts w:ascii="Times New Roman"/>
          <w:b w:val="false"/>
          <w:i w:val="false"/>
          <w:color w:val="000000"/>
          <w:sz w:val="28"/>
        </w:rPr>
        <w:t>
      20. "Меркі ауданы әкімдігінің ветеринария бөлімі" коммуналдық мемлекеттік мекемесінің бірінші басшысының орынбасарлары болмайды.</w:t>
      </w:r>
    </w:p>
    <w:bookmarkEnd w:id="11"/>
    <w:bookmarkStart w:name="z90" w:id="12"/>
    <w:p>
      <w:pPr>
        <w:spacing w:after="0"/>
        <w:ind w:left="0"/>
        <w:jc w:val="both"/>
      </w:pPr>
      <w:r>
        <w:rPr>
          <w:rFonts w:ascii="Times New Roman"/>
          <w:b w:val="false"/>
          <w:i w:val="false"/>
          <w:color w:val="000000"/>
          <w:sz w:val="28"/>
        </w:rPr>
        <w:t>
      21. "Меркі ауданы әкімдігінің ветеринария бөлімі" коммуналдық мемлекеттік мекемесінің бірінші басшысының өкілеттігі:</w:t>
      </w:r>
    </w:p>
    <w:bookmarkEnd w:id="12"/>
    <w:bookmarkStart w:name="z91" w:id="13"/>
    <w:p>
      <w:pPr>
        <w:spacing w:after="0"/>
        <w:ind w:left="0"/>
        <w:jc w:val="both"/>
      </w:pPr>
      <w:r>
        <w:rPr>
          <w:rFonts w:ascii="Times New Roman"/>
          <w:b w:val="false"/>
          <w:i w:val="false"/>
          <w:color w:val="000000"/>
          <w:sz w:val="28"/>
        </w:rPr>
        <w:t>
      1) өзінің орынбасарының және мекеменің құрылымдық бөлімшелері мен қызметкерлерінің міндеттері мен өкілеттігін белгілейді;</w:t>
      </w:r>
    </w:p>
    <w:bookmarkEnd w:id="13"/>
    <w:bookmarkStart w:name="z92" w:id="14"/>
    <w:p>
      <w:pPr>
        <w:spacing w:after="0"/>
        <w:ind w:left="0"/>
        <w:jc w:val="both"/>
      </w:pPr>
      <w:r>
        <w:rPr>
          <w:rFonts w:ascii="Times New Roman"/>
          <w:b w:val="false"/>
          <w:i w:val="false"/>
          <w:color w:val="000000"/>
          <w:sz w:val="28"/>
        </w:rPr>
        <w:t>
      2) заңдарға және өзге нормативтік құқықтық актілерге сәйкес мекеме қызметкерлерін қызметке тағайындайды және қызметтен босатады;</w:t>
      </w:r>
    </w:p>
    <w:bookmarkEnd w:id="14"/>
    <w:bookmarkStart w:name="z93" w:id="15"/>
    <w:p>
      <w:pPr>
        <w:spacing w:after="0"/>
        <w:ind w:left="0"/>
        <w:jc w:val="both"/>
      </w:pPr>
      <w:r>
        <w:rPr>
          <w:rFonts w:ascii="Times New Roman"/>
          <w:b w:val="false"/>
          <w:i w:val="false"/>
          <w:color w:val="000000"/>
          <w:sz w:val="28"/>
        </w:rPr>
        <w:t>
      3) заңдарда белгіленген тәртіппен мекеме қызметкерлерін көтермелейді және оларға тәртіптік жаза қолданады;</w:t>
      </w:r>
    </w:p>
    <w:bookmarkEnd w:id="15"/>
    <w:bookmarkStart w:name="z94" w:id="16"/>
    <w:p>
      <w:pPr>
        <w:spacing w:after="0"/>
        <w:ind w:left="0"/>
        <w:jc w:val="both"/>
      </w:pPr>
      <w:r>
        <w:rPr>
          <w:rFonts w:ascii="Times New Roman"/>
          <w:b w:val="false"/>
          <w:i w:val="false"/>
          <w:color w:val="000000"/>
          <w:sz w:val="28"/>
        </w:rPr>
        <w:t>
      4) мекеменің актілеріне қол қояды;</w:t>
      </w:r>
    </w:p>
    <w:bookmarkEnd w:id="16"/>
    <w:bookmarkStart w:name="z95" w:id="17"/>
    <w:p>
      <w:pPr>
        <w:spacing w:after="0"/>
        <w:ind w:left="0"/>
        <w:jc w:val="both"/>
      </w:pPr>
      <w:r>
        <w:rPr>
          <w:rFonts w:ascii="Times New Roman"/>
          <w:b w:val="false"/>
          <w:i w:val="false"/>
          <w:color w:val="000000"/>
          <w:sz w:val="28"/>
        </w:rPr>
        <w:t>
      5) мемлекеттік органдарда, өзге де ұйымдарда мекемені білдіреді;</w:t>
      </w:r>
    </w:p>
    <w:bookmarkEnd w:id="17"/>
    <w:bookmarkStart w:name="z96" w:id="18"/>
    <w:p>
      <w:pPr>
        <w:spacing w:after="0"/>
        <w:ind w:left="0"/>
        <w:jc w:val="both"/>
      </w:pPr>
      <w:r>
        <w:rPr>
          <w:rFonts w:ascii="Times New Roman"/>
          <w:b w:val="false"/>
          <w:i w:val="false"/>
          <w:color w:val="000000"/>
          <w:sz w:val="28"/>
        </w:rPr>
        <w:t>
      6) қолданыстағы заңдармен және осы Ережемен белгіленген шектерде мекеменің мүлкіне өкімдік етеді;</w:t>
      </w:r>
    </w:p>
    <w:bookmarkEnd w:id="18"/>
    <w:bookmarkStart w:name="z97" w:id="19"/>
    <w:p>
      <w:pPr>
        <w:spacing w:after="0"/>
        <w:ind w:left="0"/>
        <w:jc w:val="both"/>
      </w:pPr>
      <w:r>
        <w:rPr>
          <w:rFonts w:ascii="Times New Roman"/>
          <w:b w:val="false"/>
          <w:i w:val="false"/>
          <w:color w:val="000000"/>
          <w:sz w:val="28"/>
        </w:rPr>
        <w:t>
      7) шарттар жасасады және сенімхаттар береді;</w:t>
      </w:r>
    </w:p>
    <w:bookmarkEnd w:id="19"/>
    <w:bookmarkStart w:name="z98" w:id="20"/>
    <w:p>
      <w:pPr>
        <w:spacing w:after="0"/>
        <w:ind w:left="0"/>
        <w:jc w:val="both"/>
      </w:pPr>
      <w:r>
        <w:rPr>
          <w:rFonts w:ascii="Times New Roman"/>
          <w:b w:val="false"/>
          <w:i w:val="false"/>
          <w:color w:val="000000"/>
          <w:sz w:val="28"/>
        </w:rPr>
        <w:t>
      8) банкілік есеп-шоттарын ашады, өзге де мәмілелер жасасады;</w:t>
      </w:r>
    </w:p>
    <w:bookmarkEnd w:id="20"/>
    <w:bookmarkStart w:name="z99" w:id="21"/>
    <w:p>
      <w:pPr>
        <w:spacing w:after="0"/>
        <w:ind w:left="0"/>
        <w:jc w:val="both"/>
      </w:pPr>
      <w:r>
        <w:rPr>
          <w:rFonts w:ascii="Times New Roman"/>
          <w:b w:val="false"/>
          <w:i w:val="false"/>
          <w:color w:val="000000"/>
          <w:sz w:val="28"/>
        </w:rPr>
        <w:t>
      9) заңдарға сәйкес өзге де өкілеттіктерді жүзеге асырады.</w:t>
      </w:r>
    </w:p>
    <w:bookmarkEnd w:id="21"/>
    <w:bookmarkStart w:name="z100" w:id="22"/>
    <w:p>
      <w:pPr>
        <w:spacing w:after="0"/>
        <w:ind w:left="0"/>
        <w:jc w:val="both"/>
      </w:pPr>
      <w:r>
        <w:rPr>
          <w:rFonts w:ascii="Times New Roman"/>
          <w:b w:val="false"/>
          <w:i w:val="false"/>
          <w:color w:val="000000"/>
          <w:sz w:val="28"/>
        </w:rPr>
        <w:t>
      "Меркі ауданы әкімдігінің ветеринария бөлімі"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22"/>
    <w:bookmarkStart w:name="z101" w:id="23"/>
    <w:p>
      <w:pPr>
        <w:spacing w:after="0"/>
        <w:ind w:left="0"/>
        <w:jc w:val="both"/>
      </w:pPr>
      <w:r>
        <w:rPr>
          <w:rFonts w:ascii="Times New Roman"/>
          <w:b w:val="false"/>
          <w:i w:val="false"/>
          <w:color w:val="000000"/>
          <w:sz w:val="28"/>
        </w:rPr>
        <w:t>
      22. "Меркі ауданы әкімдігінің ветеринария бөлімі" коммуналдық мемлекеттік мекемесін Қазақстан Республикасының қолданыстағы заңнамасына сәйкес қызметке тағайындалатын және қызметтен босатылатын бөлім басшысы басқарады.</w:t>
      </w:r>
    </w:p>
    <w:bookmarkEnd w:id="23"/>
    <w:bookmarkStart w:name="z102" w:id="24"/>
    <w:p>
      <w:pPr>
        <w:spacing w:after="0"/>
        <w:ind w:left="0"/>
        <w:jc w:val="left"/>
      </w:pPr>
      <w:r>
        <w:rPr>
          <w:rFonts w:ascii="Times New Roman"/>
          <w:b/>
          <w:i w:val="false"/>
          <w:color w:val="000000"/>
        </w:rPr>
        <w:t xml:space="preserve"> 4. Мемлекеттік органның мүлкі</w:t>
      </w:r>
    </w:p>
    <w:bookmarkEnd w:id="24"/>
    <w:bookmarkStart w:name="z103" w:id="25"/>
    <w:p>
      <w:pPr>
        <w:spacing w:after="0"/>
        <w:ind w:left="0"/>
        <w:jc w:val="both"/>
      </w:pPr>
      <w:r>
        <w:rPr>
          <w:rFonts w:ascii="Times New Roman"/>
          <w:b w:val="false"/>
          <w:i w:val="false"/>
          <w:color w:val="000000"/>
          <w:sz w:val="28"/>
        </w:rPr>
        <w:t>
      23. "Меркі ауданы әкімдігінің ветеринария бөлімі" коммуналдық мемлекеттік мекемесі заңнамада көзделген жағдайларда жедел басқару құқығында оқшауланған мүлкі болу мүмкін.</w:t>
      </w:r>
    </w:p>
    <w:bookmarkEnd w:id="25"/>
    <w:bookmarkStart w:name="z104" w:id="26"/>
    <w:p>
      <w:pPr>
        <w:spacing w:after="0"/>
        <w:ind w:left="0"/>
        <w:jc w:val="both"/>
      </w:pPr>
      <w:r>
        <w:rPr>
          <w:rFonts w:ascii="Times New Roman"/>
          <w:b w:val="false"/>
          <w:i w:val="false"/>
          <w:color w:val="000000"/>
          <w:sz w:val="28"/>
        </w:rPr>
        <w:t>
      "Меркі ауданы әкімдігінің ветеринария бөлімі" коммуналдық мемлекеттік мекемесіне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26"/>
    <w:bookmarkStart w:name="z105" w:id="27"/>
    <w:p>
      <w:pPr>
        <w:spacing w:after="0"/>
        <w:ind w:left="0"/>
        <w:jc w:val="both"/>
      </w:pPr>
      <w:r>
        <w:rPr>
          <w:rFonts w:ascii="Times New Roman"/>
          <w:b w:val="false"/>
          <w:i w:val="false"/>
          <w:color w:val="000000"/>
          <w:sz w:val="28"/>
        </w:rPr>
        <w:t>
      24. "Меркі ауданы әкімдігінің ветеринария бөлімі" коммуналдық мемлекеттік мекемесіне бекітілген мүлік коммуналдық меншікке жатады.</w:t>
      </w:r>
    </w:p>
    <w:bookmarkEnd w:id="27"/>
    <w:bookmarkStart w:name="z106" w:id="28"/>
    <w:p>
      <w:pPr>
        <w:spacing w:after="0"/>
        <w:ind w:left="0"/>
        <w:jc w:val="both"/>
      </w:pPr>
      <w:r>
        <w:rPr>
          <w:rFonts w:ascii="Times New Roman"/>
          <w:b w:val="false"/>
          <w:i w:val="false"/>
          <w:color w:val="000000"/>
          <w:sz w:val="28"/>
        </w:rPr>
        <w:t>
      25. Егер заңнамада өзгеше көзделмесе, "Меркі ауданы әкімдігінің ветеринария бөлімі"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28"/>
    <w:bookmarkStart w:name="z107" w:id="29"/>
    <w:p>
      <w:pPr>
        <w:spacing w:after="0"/>
        <w:ind w:left="0"/>
        <w:jc w:val="left"/>
      </w:pPr>
      <w:r>
        <w:rPr>
          <w:rFonts w:ascii="Times New Roman"/>
          <w:b/>
          <w:i w:val="false"/>
          <w:color w:val="000000"/>
        </w:rPr>
        <w:t xml:space="preserve"> 5.Мемлекеттік органды қайта ұйымдастыру және тарату</w:t>
      </w:r>
    </w:p>
    <w:bookmarkEnd w:id="29"/>
    <w:bookmarkStart w:name="z108" w:id="30"/>
    <w:p>
      <w:pPr>
        <w:spacing w:after="0"/>
        <w:ind w:left="0"/>
        <w:jc w:val="both"/>
      </w:pPr>
      <w:r>
        <w:rPr>
          <w:rFonts w:ascii="Times New Roman"/>
          <w:b w:val="false"/>
          <w:i w:val="false"/>
          <w:color w:val="000000"/>
          <w:sz w:val="28"/>
        </w:rPr>
        <w:t>
      26. "Меркі ауданы әкімдігінің ветеринария бөлімі" коммуналдық мемлекеттік мекемесін қайта ұйымдастыру және тарату Қазақстан Республикасының заңнамасына сәйкес жүзеге асырылады.</w:t>
      </w:r>
    </w:p>
    <w:bookmarkEnd w:id="30"/>
    <w:bookmarkStart w:name="z109" w:id="31"/>
    <w:p>
      <w:pPr>
        <w:spacing w:after="0"/>
        <w:ind w:left="0"/>
        <w:jc w:val="left"/>
      </w:pPr>
      <w:r>
        <w:rPr>
          <w:rFonts w:ascii="Times New Roman"/>
          <w:b/>
          <w:i w:val="false"/>
          <w:color w:val="000000"/>
        </w:rPr>
        <w:t xml:space="preserve"> "Меркі ауданы әкімдігінің ветеринария бөлімі" коммуналдық мемлекеттік мекемесінің қарамағындағы мемлекеттік мекемелердің (кәсіпорындардың) тізбесі</w:t>
      </w:r>
    </w:p>
    <w:bookmarkEnd w:id="31"/>
    <w:bookmarkStart w:name="z110" w:id="32"/>
    <w:p>
      <w:pPr>
        <w:spacing w:after="0"/>
        <w:ind w:left="0"/>
        <w:jc w:val="both"/>
      </w:pPr>
      <w:r>
        <w:rPr>
          <w:rFonts w:ascii="Times New Roman"/>
          <w:b w:val="false"/>
          <w:i w:val="false"/>
          <w:color w:val="000000"/>
          <w:sz w:val="28"/>
        </w:rPr>
        <w:t>
      1. "Меркі ауданы әкімдігінің ветеринариялық қызметі" шаруашылық жүргізу құқығындағы коммуналдық мемлекеттік кәсіпорны.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