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a769" w14:textId="ad4a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мемлекеттік кәсіпорындардың таза табысының бір бөлігін аудару нормативтерін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Меркі ауданы әкімдігінің 2015 жылғы 27 ақпандағы № 94 қаулысы. Жамбыл облысының Әділет департаментінде 2015 жылғы 20 наурызда № 2585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мүлік" туралы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мемлекеттік кәсіпорындардың таза табысының бір бөлігін аудару нормативтері қосымшаға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мемлекеттік кәсіпорындардың уәкілетті органдары жоспарланатын жылдың алдындағы жылдың 1 мамырына дейінгі мерзімде "Меркі ауданы әкімдігінің қаржы бөлімі" коммуналдық мемлекеттік мекемесіне алдағы үшжылдық кезеңге арналған аудандық бюджетке аударылуы тиіс таза табыстың бір бөлігінің болжамды сомаларын, сондай-ақ есепті жылы аудандық коммуналдық мемлекеттік кәсіпорындардың аудандық бюджетке аударған таза табысының мөлшерін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"Меркі ауданы әкімінің аппараты" коммуналдық мемлекеттік мекемесі осы қаулының әділет органдарында мемлекеттік тіркелуін және заңнамада белгіленген тәртіппен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Қамбар Атыханұлы Смайловқа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мемлекеттік кәсіпорындардың таза табысының бір бөлігін аудару нормативтері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мемлекеттік кәсіпорындардың таза табысының бір бөлігін аудандық бюджетке аудару нормативі былайша айқындалады: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7"/>
        <w:gridCol w:w="6723"/>
      </w:tblGrid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3 000 000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3 000 001 теңгеден 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теңге + 3 000 000 теңге мөлшердегі таза табыстан асқан сомадан 10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50 000 001 теңгеден 250 000 000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+ 50 000 000 теңге мөлшердегі таза табыстан асқан сомадан 15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250 000 001 теңгеден 500 000 000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+ 250 000 000 теңге мөлшердегі таза табыстан асқан сомадан 25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500 000 001 теңгеден 1 000 000 000 теңгеге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+ 500 000 000 теңге мөлшердегі таза табыстан асқан сомадан 30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1 000 000 001 теңге және одан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247 350 000 + 1 000 000 000 теңге мөлшердегі таза табыстан асқан сомадан 50 пайыз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