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e5c91" w14:textId="94e5c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"Үгіттік баспа материалдарын орналастыру үшін орындарды белгілеу және кандидаттарға сайлаушылармен кездесулер өткізу үшін шарттық негізде үй-жайлар беру туралы" Меркі ауданы әкімдігінің 2015 жылғы 30 қаңтардағы №05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аудандық әкімдігінің 2015 жылғы 16 наурыздағы № 152 қаулысы. Жамбыл облысы Әділет департаментінде 2015 жылғы 20 наурызда № 2586 болып тіркелді. Күші жойылды - Жамбыл облысы Меркі аудандық әкімдігінің 2023 жылғы 15 желтоқсандағы № 441 қаулысымен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Меркі аудандық әкімдігінің 15.12.2023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күнтізбелік он күн өткен соң қолданысқа енгізіледі) 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заңына,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"Үгіттік баспа материалдарын орналастыру үшін орындарды белгілеу және кандидаттарға сайлаушылармен кездесулер өткізу үшін шарттық негізде үй-жайлар беру туралы" Меркі ауданы әкімдігінің 2015 жылғы 30 қаңтардағы №05 қаулысына (нормативтік-құқықтық актілерді мемлекеттік тіркеу тізілімінде №2542 болып тіркелген, аудандық "Меркі тынысы" газетінде 2015 жылдың 11 наурызында басылып шықты)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1,2-қосымшалары осы қаулының 1, 2-қосымшаларына сәйкес жаңа редакцияда баяндалсын.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аппаратының басшысы Амангелді Нәметқұлұлы Нәметқұловқа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3.Осы қаулы әділет органдарында мемлекеттік тіркелген күннен бастап күшіне енеді және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Көпбосынов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Меркі аудандық аумақтық 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комиссиясының төрағасы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_____________Ш.Абылқасымов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16 " наурыз 2015 жыл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ауданы әкімдігінің 2015 жылғы "16" наурыздағы № 152 қаулысына 1 қосымша</w:t>
            </w:r>
          </w:p>
        </w:tc>
      </w:tr>
    </w:tbl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материалдарын орналастыру үшін орындар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Ауылдық округтер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Меркі ауданы Ақтоған ауылдық округі әкімінің аппараты" коммуналдық мемлекеттік мекемесі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Ақтоған ауылы, Қосбармақов көшесі № 26 мекен-жайдағы щит;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дихан ауылы, Ниязбекұлы көшесі №33 мекен жайдағы щит.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Меркі ауданы Жамбыл ауылдық округі әкімінің аппараты" коммуналдық мемлекеттік мекемесі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ауылы, Исмаилов көшесі №146 мекен-жайдағы щит;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ауылы, Исмаилов көшесі №160 мекен-жайдағы щит;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Тұрлыбай батыр ауылы, Асимов көшесі №49 мекен-жайдағы щит;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Жеміс-жидек ауылы, М.Кұттыбекұлы көшесі №25 мекен-жайдағы щит;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ауылы, Жамбыл көшесі № 1 мекен-жайдағы щит.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Меркі ауданы Меркі ауылдық округі әкімінің аппараты" коммуналдық мемлекеттік мекемесі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 ауылы, Исмаилов көшесі №167 мекен-жайдағы щит;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 ауылы, Исмаилов көшесі №248 мекен-жайдағы щит;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Меркі ауылы, Т.Бокин көшесі № 20 мекен-жайдағы щит;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 ауылы, Исмаилов көшесі №258 мекен-жайдағы щит;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 ауылы, Меркі шипажайы ғимаратының алдындағы щит.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Меркі ауданы Ойтал ауылдық округі әкімінің аппараты" коммуналдық мемлекеттік мекемесі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Ойтал ауылы, Клуб көшесі № 17 мекен-жайдағы щит;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Меркі стансасы, Железнодорожный көшесі №30 мекен-жайдағы щит.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Меркі ауданы Жаңатоған ауылдық округі әкімінің аппараты" коммуналдық мемлекеттік мекемесі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Қостоған ауылы, Кулбаев көшесі №78 мекен-жайдағы щит;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Қостоған ауылы, Тойлыбаев көшесі №37 мекен-жайдағы щит;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сай ауылы, Мустафаев көшесі №22 мекен-жайдағы щит;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Мыңқазан ауылы, Сейдіман көшесі №25 мекен-жайдағы щит.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Меркі ауданы Кеңес ауылдық округі әкімінің аппараты" коммуналдық мемлекеттік мекемесі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ауылы, Тойшыманов көшесі №40 мекен-жайдағы щит.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Меркі ауданы Андас батыр ауылдық округі әкімінің аппараты" коммуналдық мемлекеттік мекемесі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Андас батыр ауылы, Ә.Шотайұлы көшесі №39 мекен-жайдағы щит;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Қызылқыстақ ауылы, Қарпық батыр көшесі №38 мекен-жайдағы щит;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Гранитогорск кенті, Жеңіске 40 жыл көшесі №1 мекен-жайдағы щит.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Меркі ауданы Сарымолдаев ауылдық округі әкімінің аппараты" коммуналдық мемлекеттік мекемесі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Сарымолдаев ауылы, Исмаилов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390 мекен-жайдағы щит;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Екпінді ауылы, Т.Рысқұлов көшесі №123а мекен-жайдағы щит.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Меркі ауданы Тәтті ауылдық округі әкімінің аппараты" коммуналдық мемлекеттік мекемесі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 ауылы, Мектеп көшесі №1 мекен-жайдағы щит.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Меркі ауданы Сұрат ауылдық округі әкімінің аппараты" коммуналдық мемлекеттік мекемесі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Сұрат ауылы, Қалдыбай көшесі № 64 мекен-жайдағы щит;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Тескентоған ауылы, Сыпатай көшесі № 21, мекен-жайдағы щит;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Аққайнар ауылы, Т.Рысқұлов көшесі № 39, мекен-жайдағы щит.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Меркі ауданы Ақермен ауылдық округі әкімінің аппараты" коммуналдық мемлекеттік мекемесі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Ақермен ауылы, Төлеби көшесі №27 мекен-жайдағы щит.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Меркі ауданы Ақарал ауылдық округі әкімінің аппараты" коммуналдық мемлекеттік мекемесі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Ақарал ауылы, Сейтімбет көшесі №15 мекен-жайдағы щит;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Сыпатай ауылы, Центральный көшесі №54 мекен-жайдағы щит.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Меркі ауданы Аспара ауылдық округі әкімінің аппараты" коммуналдық мемлекеттік мекемесі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 ауылы, Аспара көшесі №1 мекен-жайдағы щит.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Меркі ауданы Рысқұлов ауылдық округі әкімінің аппараты" коммуналдық мемлекеттік мекемесі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Т.Рысқұлов ауылы, Көбейұлы көшесі №11 мекен-жайдағы щит;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Интернациональный ауылы, Школьный көшесі №7 мекен-жайдағы щит.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ауданы әкімдігінің 2015 жылғы "16" наурыздағы № 152 қаулысына 2 қосымша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Кандидаттарға сайлаушылармен кездесу үшін шарттық негізде берілетін үй-жайлар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Сайлаушылармен кездесу өткізетін орын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Меркі ауданы Ақтоған ауылдық округі әкімінің аппараты" коммуналдық мемлекеттік мекемесі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Ақтоған ауылы, Амангелді көшесі №11,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 орта мектебінің ғимараты.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Меркі ауданы Жамбыл ауылдық округі әкімінің аппараты" коммуналдық мемлекеттік мекемесі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ауылы, Исмаилов көшесі №146, № 18 орта мектебінің ғимараты.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Меркі ауданы Меркі ауылдық округі әкімінің аппараты" коммуналдық мемлекеттік мекемесі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 ауылы, Исмаилов көшесі № 167, мәдениет үйінің ғимараты;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 ауылы, Меркі шипажайының ғимараты.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Меркі ауданы Ойтал ауылдық округі әкімінің аппараты" коммуналдық мемлекеттік мекемесі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Ойтал ауылы, Революция көшесі №1А, ауылдық округ әкімі аппаратының ғимараты.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Меркі ауданы Жаңатоған ауылдық округі әкімінің аппараты" коммуналдық мемлекеттік мекемесі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Қостоған ауылы, Кұлбаев көшесі №78, №14 орта мектебінің ғимараты;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Қызылсай ауылы, Мұстафаев көшесі №26, клуб ғимараты;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Мыңказан ауылы, Сейдіман көшесі №25, №30 орта мектебінің ғимараты.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Меркі ауданы Кеңес ауылдық округі әкімінің аппараты" коммуналдық мемлекеттік мекемесі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Кеңес ауылы, Тойшыманов көшесі №40,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 орта мектебінің ғимараты.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Меркі ауданы Андас батыр ауылдық округі әкімінің аппараты" коммуналдық мемлекеттік мекемесі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Андас батыр ауылы, Ә.Шотайұлы көшесі №44, №21 орта мектебінің ғимараты.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Меркі ауданы Сарымолдаев ауылдық округі әкімінің аппараты" коммуналдық мемлекеттік мекемесі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Екпінді ауылы, Т.Рысқұлов көшесі №123, "Жылы-булақ" жауапкершілігі шектеулі серіктестігінің ғимараты.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Меркі ауданы Тәтті ауылдық округі әкімінің аппараты" коммуналдық мемлекеттік мекемесі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Тәтті ауылы, Мектеп көшесі №3,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Меркі ауданы Сұрат ауылдық округі әкімінің аппараты" коммуналдық мемлекеттік мекемесі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Сұрат ауылы, Калдыбай көшесі №50,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№19 орта мектебінің ғимараты;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Тескентоған ауылы, Сыпатай көшесі №1, №23 орта мектебінің ғимараты.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Меркі ауданы Ақермен ауылдық округі әкімінің аппараты" коммуналдық мемлекеттік мекемесі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Ақермен ауылы, Төлеби көшесі №30,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 орта мектебінің ғимараты.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Меркі ауданы Ақарал ауылдық округі әкімінің аппараты" коммуналдық мемлекеттік мекемесі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Ақарал ауылы, Сейтімбет көшесі №15,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 орта мектебінің ғимараты;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Сыпатай ауылы, Центральный көшесі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54, №16 орта мектебінің ғимараты.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Меркі ауданы Аспара ауылдық округі әкімінің аппараты" коммуналдық мемлекеттік мекемесі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 ауылы, Аспара көшесі №4, №2 орта мектебінің ғимараты.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Меркі ауданы Рысқұлов ауылдық округі әкімінің аппараты" коммуналдық мемлекеттік мекемесі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Рысқұлов ауылы, Көбейұлы көшесі №35, мәдениет үйінің ғимараты;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Интернациональный ауылы, Школьный көшесі №5, №7 орта мектебінің ғимараты.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