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a993b" w14:textId="e6a99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мәслихатының 2015 жылғы 31 наурыздағы № 37-4 шешімі. Жамбыл облысы Әділет департаментінде 2015 жылғы 24 сәуірде № 2620 болып тіркелді. Күші жойылды - Жамбыл облысы Меркі аудандық мәслихатының 2019 жылғы 13 мамырдағы № 46-3 шешімімен</w:t>
      </w:r>
    </w:p>
    <w:p>
      <w:pPr>
        <w:spacing w:after="0"/>
        <w:ind w:left="0"/>
        <w:jc w:val="both"/>
      </w:pPr>
      <w:bookmarkStart w:name="z31" w:id="0"/>
      <w:r>
        <w:rPr>
          <w:rFonts w:ascii="Times New Roman"/>
          <w:b w:val="false"/>
          <w:i w:val="false"/>
          <w:color w:val="ff0000"/>
          <w:sz w:val="28"/>
        </w:rPr>
        <w:t xml:space="preserve">
      Ескерту. Күші жойылды - Жамбыл облысы Меркі аудандық мәслихатының 13.05.2019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19"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Меркі аудандық мәслихаты </w:t>
      </w:r>
      <w:r>
        <w:rPr>
          <w:rFonts w:ascii="Times New Roman"/>
          <w:b/>
          <w:i w:val="false"/>
          <w:color w:val="000000"/>
          <w:sz w:val="28"/>
        </w:rPr>
        <w:t>ШЕШІМ ҚАБЫЛДАДЫ:</w:t>
      </w:r>
    </w:p>
    <w:bookmarkEnd w:id="1"/>
    <w:bookmarkStart w:name="z32" w:id="2"/>
    <w:p>
      <w:pPr>
        <w:spacing w:after="0"/>
        <w:ind w:left="0"/>
        <w:jc w:val="both"/>
      </w:pPr>
      <w:r>
        <w:rPr>
          <w:rFonts w:ascii="Times New Roman"/>
          <w:b w:val="false"/>
          <w:i w:val="false"/>
          <w:color w:val="000000"/>
          <w:sz w:val="28"/>
        </w:rPr>
        <w:t>
      1. Қоса беріліп отырған Меркі ауданы бойынша әлеуметтік көмек көрсету, оның мөлшерлерін белгілеу және мұқтаж азаматтардың жекелеген санаттарының тізбесін айқындау қағидасы бекітілсін.</w:t>
      </w:r>
    </w:p>
    <w:bookmarkEnd w:id="2"/>
    <w:bookmarkStart w:name="z33" w:id="3"/>
    <w:p>
      <w:pPr>
        <w:spacing w:after="0"/>
        <w:ind w:left="0"/>
        <w:jc w:val="both"/>
      </w:pPr>
      <w:r>
        <w:rPr>
          <w:rFonts w:ascii="Times New Roman"/>
          <w:b w:val="false"/>
          <w:i w:val="false"/>
          <w:color w:val="000000"/>
          <w:sz w:val="28"/>
        </w:rPr>
        <w:t xml:space="preserve">
      2. "Меркі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Меркі аудандық мәслихатының 2014 жылғы 24 маусымдағы </w:t>
      </w:r>
      <w:r>
        <w:rPr>
          <w:rFonts w:ascii="Times New Roman"/>
          <w:b w:val="false"/>
          <w:i w:val="false"/>
          <w:color w:val="000000"/>
          <w:sz w:val="28"/>
        </w:rPr>
        <w:t>№ 30-6</w:t>
      </w:r>
      <w:r>
        <w:rPr>
          <w:rFonts w:ascii="Times New Roman"/>
          <w:b w:val="false"/>
          <w:i w:val="false"/>
          <w:color w:val="000000"/>
          <w:sz w:val="28"/>
        </w:rPr>
        <w:t xml:space="preserve"> (нормативтік құқықтық актілерді мемлекеттік тіркеу тізілімінде № 2273 болып тіркелген, 2014 жылғы 22 тамыздағы № 67 аудандық "Меркі тынысы - Меркенский вестник" газетінде жарияланған) шешімінің күші жойылды деп танылсын.</w:t>
      </w:r>
    </w:p>
    <w:bookmarkEnd w:id="3"/>
    <w:bookmarkStart w:name="z34" w:id="4"/>
    <w:p>
      <w:pPr>
        <w:spacing w:after="0"/>
        <w:ind w:left="0"/>
        <w:jc w:val="both"/>
      </w:pPr>
      <w:r>
        <w:rPr>
          <w:rFonts w:ascii="Times New Roman"/>
          <w:b w:val="false"/>
          <w:i w:val="false"/>
          <w:color w:val="000000"/>
          <w:sz w:val="28"/>
        </w:rPr>
        <w:t>
      3. Осы шешімнің орындалуын бақылау аудандық мәслихаттың халықтың аз қамтамасыз етілген бөлігін, мүгедектерді, аналар мен балаларды әлеуметтік қорғау, халықты ауыз сумен қамтамасыз ету жөніндегі тұрақты комиссиясына жүктелсін.</w:t>
      </w:r>
    </w:p>
    <w:bookmarkEnd w:id="4"/>
    <w:bookmarkStart w:name="z3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 Нартова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31 наурыздағы</w:t>
            </w:r>
            <w:r>
              <w:br/>
            </w:r>
            <w:r>
              <w:rPr>
                <w:rFonts w:ascii="Times New Roman"/>
                <w:b w:val="false"/>
                <w:i w:val="false"/>
                <w:color w:val="000000"/>
                <w:sz w:val="20"/>
              </w:rPr>
              <w:t>№ 37-4 шешімімен бекітілген</w:t>
            </w:r>
          </w:p>
        </w:tc>
      </w:tr>
    </w:tbl>
    <w:bookmarkStart w:name="z38" w:id="6"/>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6"/>
    <w:bookmarkStart w:name="z124" w:id="7"/>
    <w:p>
      <w:pPr>
        <w:spacing w:after="0"/>
        <w:ind w:left="0"/>
        <w:jc w:val="left"/>
      </w:pPr>
      <w:r>
        <w:rPr>
          <w:rFonts w:ascii="Times New Roman"/>
          <w:b/>
          <w:i w:val="false"/>
          <w:color w:val="000000"/>
        </w:rPr>
        <w:t xml:space="preserve"> 1. Жалпы ережелер</w:t>
      </w:r>
    </w:p>
    <w:bookmarkEnd w:id="7"/>
    <w:bookmarkStart w:name="z40" w:id="8"/>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Қазақстан Республикасының 1995 жылғы 28 сәуірдегі,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Республикасында мүгедектерді әлеуметтік қорғау туралы" 2005 жылғы 13 сәуірдегі заңдарына, сондай-ақ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 қағидалар) сәйкес әзірленді.</w:t>
      </w:r>
    </w:p>
    <w:bookmarkEnd w:id="8"/>
    <w:bookmarkStart w:name="z41" w:id="9"/>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9"/>
    <w:bookmarkStart w:name="z42" w:id="10"/>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43" w:id="11"/>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1"/>
    <w:bookmarkStart w:name="z44" w:id="12"/>
    <w:p>
      <w:pPr>
        <w:spacing w:after="0"/>
        <w:ind w:left="0"/>
        <w:jc w:val="both"/>
      </w:pP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p>
    <w:bookmarkEnd w:id="12"/>
    <w:bookmarkStart w:name="z45" w:id="13"/>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3"/>
    <w:bookmarkStart w:name="z46" w:id="14"/>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47" w:id="15"/>
    <w:p>
      <w:pPr>
        <w:spacing w:after="0"/>
        <w:ind w:left="0"/>
        <w:jc w:val="both"/>
      </w:pP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p>
    <w:bookmarkEnd w:id="15"/>
    <w:bookmarkStart w:name="z48" w:id="16"/>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6"/>
    <w:bookmarkStart w:name="z49" w:id="17"/>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p>
    <w:bookmarkEnd w:id="17"/>
    <w:bookmarkStart w:name="z50" w:id="18"/>
    <w:p>
      <w:pPr>
        <w:spacing w:after="0"/>
        <w:ind w:left="0"/>
        <w:jc w:val="both"/>
      </w:pP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p>
    <w:bookmarkEnd w:id="18"/>
    <w:bookmarkStart w:name="z51" w:id="19"/>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9"/>
    <w:bookmarkStart w:name="z52" w:id="20"/>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0"/>
    <w:bookmarkStart w:name="z53" w:id="21"/>
    <w:p>
      <w:pPr>
        <w:spacing w:after="0"/>
        <w:ind w:left="0"/>
        <w:jc w:val="both"/>
      </w:pPr>
      <w:r>
        <w:rPr>
          <w:rFonts w:ascii="Times New Roman"/>
          <w:b w:val="false"/>
          <w:i w:val="false"/>
          <w:color w:val="000000"/>
          <w:sz w:val="28"/>
        </w:rPr>
        <w:t>
      3. Учаскелік және арнайы комиссиялар өз қызметін облыстардың (республикалық маңызы бар қаланың, астананың) жергілікті атқарушы орган бекітетін ережелердің негізінде жүзеге асырады</w:t>
      </w:r>
    </w:p>
    <w:bookmarkEnd w:id="21"/>
    <w:bookmarkStart w:name="z54" w:id="22"/>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22"/>
    <w:bookmarkStart w:name="z55" w:id="23"/>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23"/>
    <w:bookmarkStart w:name="z56" w:id="24"/>
    <w:p>
      <w:pPr>
        <w:spacing w:after="0"/>
        <w:ind w:left="0"/>
        <w:jc w:val="both"/>
      </w:pPr>
      <w:r>
        <w:rPr>
          <w:rFonts w:ascii="Times New Roman"/>
          <w:b w:val="false"/>
          <w:i w:val="false"/>
          <w:color w:val="000000"/>
          <w:sz w:val="28"/>
        </w:rPr>
        <w:t>
      6. Учаскелік және арнайы комиссиялар өз қызметін Жамбыл облысы әкімдігі бекіткен ережелердің негізінде жүзеге асырады.</w:t>
      </w:r>
    </w:p>
    <w:bookmarkEnd w:id="24"/>
    <w:bookmarkStart w:name="z57" w:id="25"/>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5"/>
    <w:bookmarkStart w:name="z58" w:id="26"/>
    <w:p>
      <w:pPr>
        <w:spacing w:after="0"/>
        <w:ind w:left="0"/>
        <w:jc w:val="both"/>
      </w:pPr>
      <w:r>
        <w:rPr>
          <w:rFonts w:ascii="Times New Roman"/>
          <w:b w:val="false"/>
          <w:i w:val="false"/>
          <w:color w:val="000000"/>
          <w:sz w:val="28"/>
        </w:rPr>
        <w:t>
      7. Атаулы және мереке күндеріне берілетін бір реттік әлеуметтік көмек:</w:t>
      </w:r>
    </w:p>
    <w:bookmarkEnd w:id="26"/>
    <w:bookmarkStart w:name="z59" w:id="27"/>
    <w:p>
      <w:pPr>
        <w:spacing w:after="0"/>
        <w:ind w:left="0"/>
        <w:jc w:val="both"/>
      </w:pPr>
      <w:r>
        <w:rPr>
          <w:rFonts w:ascii="Times New Roman"/>
          <w:b w:val="false"/>
          <w:i w:val="false"/>
          <w:color w:val="000000"/>
          <w:sz w:val="28"/>
        </w:rPr>
        <w:t>
      9 мамырға:</w:t>
      </w:r>
    </w:p>
    <w:bookmarkEnd w:id="27"/>
    <w:bookmarkStart w:name="z60" w:id="28"/>
    <w:p>
      <w:pPr>
        <w:spacing w:after="0"/>
        <w:ind w:left="0"/>
        <w:jc w:val="both"/>
      </w:pPr>
      <w:r>
        <w:rPr>
          <w:rFonts w:ascii="Times New Roman"/>
          <w:b w:val="false"/>
          <w:i w:val="false"/>
          <w:color w:val="000000"/>
          <w:sz w:val="28"/>
        </w:rPr>
        <w:t>
      -Ұлы Отан соғысының қатысушылары мен мүгедектеріне 150 000 (жүз елу мың) теңге мөлшерінде;</w:t>
      </w:r>
    </w:p>
    <w:bookmarkEnd w:id="28"/>
    <w:bookmarkStart w:name="z61" w:id="29"/>
    <w:p>
      <w:pPr>
        <w:spacing w:after="0"/>
        <w:ind w:left="0"/>
        <w:jc w:val="both"/>
      </w:pPr>
      <w:r>
        <w:rPr>
          <w:rFonts w:ascii="Times New Roman"/>
          <w:b w:val="false"/>
          <w:i w:val="false"/>
          <w:color w:val="000000"/>
          <w:sz w:val="28"/>
        </w:rPr>
        <w:t>
      - қоршаудағы кезеңінде Ленинград қаласының кәсіпорындарында, мекемелері мен ұйымдарына жұмыс істеген және "Ленинградты қорғағаны үшін" медалімен әрі "Қоршаудағы Ленинград тұрғыны" белгісімен наградталған азаматтарға 30 000 (отыз мың) теңге мөлшерінде;</w:t>
      </w:r>
    </w:p>
    <w:bookmarkEnd w:id="29"/>
    <w:bookmarkStart w:name="z62" w:id="30"/>
    <w:p>
      <w:pPr>
        <w:spacing w:after="0"/>
        <w:ind w:left="0"/>
        <w:jc w:val="both"/>
      </w:pPr>
      <w:r>
        <w:rPr>
          <w:rFonts w:ascii="Times New Roman"/>
          <w:b w:val="false"/>
          <w:i w:val="false"/>
          <w:color w:val="000000"/>
          <w:sz w:val="28"/>
        </w:rPr>
        <w:t>
      - екінші дүниежүзілік соғыс кезінде фашистер мен олардың одақтастары құрған концлагердің, геттолардың және басқа да еріксіз ұстау орындарының жасы кәмелетке толмаған бұрынғы тұтқындарына 30 000 (отыз мың) теңге мөлшерінде;</w:t>
      </w:r>
    </w:p>
    <w:bookmarkEnd w:id="30"/>
    <w:bookmarkStart w:name="z125" w:id="31"/>
    <w:p>
      <w:pPr>
        <w:spacing w:after="0"/>
        <w:ind w:left="0"/>
        <w:jc w:val="both"/>
      </w:pPr>
      <w:r>
        <w:rPr>
          <w:rFonts w:ascii="Times New Roman"/>
          <w:b w:val="false"/>
          <w:i w:val="false"/>
          <w:color w:val="000000"/>
          <w:sz w:val="28"/>
        </w:rPr>
        <w:t>
      қайтыс болған соғыс мүгедектерінің және 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келетіндерімен басқаларына) байланысты мүгедек деп танылған азаматтардың екінші рет некеге тұрмаған әйелдеріне 30 000 (отыз мың) теңге мөлшерінде;</w:t>
      </w:r>
    </w:p>
    <w:bookmarkEnd w:id="31"/>
    <w:bookmarkStart w:name="z63" w:id="32"/>
    <w:p>
      <w:pPr>
        <w:spacing w:after="0"/>
        <w:ind w:left="0"/>
        <w:jc w:val="both"/>
      </w:pPr>
      <w:r>
        <w:rPr>
          <w:rFonts w:ascii="Times New Roman"/>
          <w:b w:val="false"/>
          <w:i w:val="false"/>
          <w:color w:val="000000"/>
          <w:sz w:val="28"/>
        </w:rPr>
        <w:t xml:space="preserve">
      -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9 бабында айқындалған жеңілдіктер мен кепілдіктер жөнінен соғысқа қатысушыларға теңестірілген адамдардың басқа санаттары және Қазақстан Республикасының "Қазақстан Республикасындағы арнаулы мемлекеттік жәрдемақы туралы" 1999 жылғы 5 сәуірдегі Заңының 4 бабының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w:t>
      </w:r>
      <w:r>
        <w:rPr>
          <w:rFonts w:ascii="Times New Roman"/>
          <w:b w:val="false"/>
          <w:i w:val="false"/>
          <w:color w:val="000000"/>
          <w:sz w:val="28"/>
        </w:rPr>
        <w:t xml:space="preserve">Ұлы Отан соғысы жылдарында тылдағы жанқиярлық еңбегі мен мінсіз әскери қызметі үшін бұрынғы КСР Одағының ордендерімен және </w:t>
      </w:r>
      <w:r>
        <w:rPr>
          <w:rFonts w:ascii="Times New Roman"/>
          <w:b w:val="false"/>
          <w:i w:val="false"/>
          <w:color w:val="000000"/>
          <w:sz w:val="28"/>
        </w:rPr>
        <w:t>медальдарымен</w:t>
      </w:r>
      <w:r>
        <w:rPr>
          <w:rFonts w:ascii="Times New Roman"/>
          <w:b w:val="false"/>
          <w:i w:val="false"/>
          <w:color w:val="000000"/>
          <w:sz w:val="28"/>
        </w:rPr>
        <w:t xml:space="preserve">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15 000 (он бес мың) теңге мөлшерінде.</w:t>
      </w:r>
    </w:p>
    <w:bookmarkEnd w:id="32"/>
    <w:bookmarkStart w:name="z64" w:id="33"/>
    <w:p>
      <w:pPr>
        <w:spacing w:after="0"/>
        <w:ind w:left="0"/>
        <w:jc w:val="both"/>
      </w:pPr>
      <w:r>
        <w:rPr>
          <w:rFonts w:ascii="Times New Roman"/>
          <w:b w:val="false"/>
          <w:i w:val="false"/>
          <w:color w:val="000000"/>
          <w:sz w:val="28"/>
        </w:rPr>
        <w:t>
      15 ақпанға:</w:t>
      </w:r>
    </w:p>
    <w:bookmarkEnd w:id="33"/>
    <w:bookmarkStart w:name="z65" w:id="34"/>
    <w:p>
      <w:pPr>
        <w:spacing w:after="0"/>
        <w:ind w:left="0"/>
        <w:jc w:val="both"/>
      </w:pPr>
      <w:r>
        <w:rPr>
          <w:rFonts w:ascii="Times New Roman"/>
          <w:b w:val="false"/>
          <w:i w:val="false"/>
          <w:color w:val="000000"/>
          <w:sz w:val="28"/>
        </w:rPr>
        <w:t xml:space="preserve">
      - Ауғанстанда әскери міндетін өтеген әскери қызметшілерге және Ауғанстанда әскери міндетін өтеу кезінде жаралануы, контузия алуы, зақымдануы салдарынан мүгедек болған әскери қызметшілерге 30 000 (отыз мың) теңге мөлшерінде; </w:t>
      </w:r>
    </w:p>
    <w:bookmarkEnd w:id="34"/>
    <w:bookmarkStart w:name="z66" w:id="35"/>
    <w:p>
      <w:pPr>
        <w:spacing w:after="0"/>
        <w:ind w:left="0"/>
        <w:jc w:val="both"/>
      </w:pPr>
      <w:r>
        <w:rPr>
          <w:rFonts w:ascii="Times New Roman"/>
          <w:b w:val="false"/>
          <w:i w:val="false"/>
          <w:color w:val="000000"/>
          <w:sz w:val="28"/>
        </w:rPr>
        <w:t>
      - Ауғаныстандағы ұрыс қимылдары кезенінде жараланудың, контузия алудың, зақымданудың немесе ауруға шалдығудың салдарынан қаза тапқан ( хабар-ошарсыз кеткен) немесе қайтыс болған әскери қызметшілердің отбасыларына 30 000 (отыз мың) теңге мөлшерінде;</w:t>
      </w:r>
    </w:p>
    <w:bookmarkEnd w:id="35"/>
    <w:bookmarkStart w:name="z67" w:id="36"/>
    <w:p>
      <w:pPr>
        <w:spacing w:after="0"/>
        <w:ind w:left="0"/>
        <w:jc w:val="both"/>
      </w:pPr>
      <w:r>
        <w:rPr>
          <w:rFonts w:ascii="Times New Roman"/>
          <w:b w:val="false"/>
          <w:i w:val="false"/>
          <w:color w:val="000000"/>
          <w:sz w:val="28"/>
        </w:rPr>
        <w:t>
      - 1979 жылдың 1 желтоқсаны мен 1989 жылдың желтоқсаны аралығында Ауғанстанға жұмысқа жіберілген жұмысшылар мен қызметшілерге 30 000 (отыз мың) теңге мөлшерінде.</w:t>
      </w:r>
    </w:p>
    <w:bookmarkEnd w:id="36"/>
    <w:bookmarkStart w:name="z68" w:id="37"/>
    <w:p>
      <w:pPr>
        <w:spacing w:after="0"/>
        <w:ind w:left="0"/>
        <w:jc w:val="both"/>
      </w:pPr>
      <w:r>
        <w:rPr>
          <w:rFonts w:ascii="Times New Roman"/>
          <w:b w:val="false"/>
          <w:i w:val="false"/>
          <w:color w:val="000000"/>
          <w:sz w:val="28"/>
        </w:rPr>
        <w:t xml:space="preserve">
      26 сәуірде: </w:t>
      </w:r>
    </w:p>
    <w:bookmarkEnd w:id="37"/>
    <w:bookmarkStart w:name="z69" w:id="38"/>
    <w:p>
      <w:pPr>
        <w:spacing w:after="0"/>
        <w:ind w:left="0"/>
        <w:jc w:val="both"/>
      </w:pPr>
      <w:r>
        <w:rPr>
          <w:rFonts w:ascii="Times New Roman"/>
          <w:b w:val="false"/>
          <w:i w:val="false"/>
          <w:color w:val="000000"/>
          <w:sz w:val="28"/>
        </w:rPr>
        <w:t>
      1986-1987 жылдары Чернобыль атом электростанциясындағы апаттың зардаптарын жоюға қатысқан және Чернобыль атом электростациясындағы апаттың салдарынан мүгедек болған адамдардың 30 000 (отыз мың) теңге мөлшерінде;</w:t>
      </w:r>
    </w:p>
    <w:bookmarkEnd w:id="38"/>
    <w:bookmarkStart w:name="z70" w:id="39"/>
    <w:p>
      <w:pPr>
        <w:spacing w:after="0"/>
        <w:ind w:left="0"/>
        <w:jc w:val="both"/>
      </w:pPr>
      <w:r>
        <w:rPr>
          <w:rFonts w:ascii="Times New Roman"/>
          <w:b w:val="false"/>
          <w:i w:val="false"/>
          <w:color w:val="000000"/>
          <w:sz w:val="28"/>
        </w:rPr>
        <w:t>
      1988-1989 жылдардағы Чернобыль атом электростанциясындағы апаттың зардаптарын жоюға қатысқан адамдардың 30 000 (отыз мың) теңге мөлшерінде.</w:t>
      </w:r>
    </w:p>
    <w:bookmarkEnd w:id="39"/>
    <w:bookmarkStart w:name="z71" w:id="40"/>
    <w:p>
      <w:pPr>
        <w:spacing w:after="0"/>
        <w:ind w:left="0"/>
        <w:jc w:val="both"/>
      </w:pPr>
      <w:r>
        <w:rPr>
          <w:rFonts w:ascii="Times New Roman"/>
          <w:b w:val="false"/>
          <w:i w:val="false"/>
          <w:color w:val="000000"/>
          <w:sz w:val="28"/>
        </w:rPr>
        <w:t>
      29 тамызға:</w:t>
      </w:r>
    </w:p>
    <w:bookmarkEnd w:id="40"/>
    <w:bookmarkStart w:name="z72" w:id="41"/>
    <w:p>
      <w:pPr>
        <w:spacing w:after="0"/>
        <w:ind w:left="0"/>
        <w:jc w:val="both"/>
      </w:pPr>
      <w:r>
        <w:rPr>
          <w:rFonts w:ascii="Times New Roman"/>
          <w:b w:val="false"/>
          <w:i w:val="false"/>
          <w:color w:val="000000"/>
          <w:sz w:val="28"/>
        </w:rPr>
        <w:t>
      - Азаматтық немесе әскери мақсаттағы объектілердегі басқа да радияциялық апаттар мен авариялардың зардаптарын жоюға қатысқан, сондай-ақ ядролық сынақтар мен жаттығуларға тікелей қатысқан адамдарға 30 000 (отыз мың) теңге мөлшерінде.</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7-тармаққа өзгерістер енгізілді – Жамбыл облысы Меркі аудандық мәслихатының 03.03.2016 </w:t>
      </w:r>
      <w:r>
        <w:rPr>
          <w:rFonts w:ascii="Times New Roman"/>
          <w:b w:val="false"/>
          <w:i w:val="false"/>
          <w:color w:val="000000"/>
          <w:sz w:val="28"/>
        </w:rPr>
        <w:t>№ 49-5</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w:t>
      </w:r>
      <w:r>
        <w:br/>
      </w:r>
      <w:r>
        <w:rPr>
          <w:rFonts w:ascii="Times New Roman"/>
          <w:b w:val="false"/>
          <w:i w:val="false"/>
          <w:color w:val="000000"/>
          <w:sz w:val="28"/>
        </w:rPr>
        <w:t>
</w:t>
      </w:r>
    </w:p>
    <w:bookmarkStart w:name="z73" w:id="42"/>
    <w:p>
      <w:pPr>
        <w:spacing w:after="0"/>
        <w:ind w:left="0"/>
        <w:jc w:val="both"/>
      </w:pPr>
      <w:r>
        <w:rPr>
          <w:rFonts w:ascii="Times New Roman"/>
          <w:b w:val="false"/>
          <w:i w:val="false"/>
          <w:color w:val="000000"/>
          <w:sz w:val="28"/>
        </w:rPr>
        <w:t>
      8. Өтініші бойынша бір рет әлеуметтік көмек:</w:t>
      </w:r>
    </w:p>
    <w:bookmarkEnd w:id="42"/>
    <w:bookmarkStart w:name="z74" w:id="43"/>
    <w:p>
      <w:pPr>
        <w:spacing w:after="0"/>
        <w:ind w:left="0"/>
        <w:jc w:val="both"/>
      </w:pPr>
      <w:r>
        <w:rPr>
          <w:rFonts w:ascii="Times New Roman"/>
          <w:b w:val="false"/>
          <w:i w:val="false"/>
          <w:color w:val="000000"/>
          <w:sz w:val="28"/>
        </w:rPr>
        <w:t>
      - әлеуметтік мәні бар ауру – туберкулез бойынша әлеуметтік көмек "Жамбыл облысы әкімдігінің денсаулық сақтау басқармасы Меркі аудандық туберкулезге қарсы ауруханасы" коммуналдық мемлекеттiк мекемесінің тізіміне сәйкес диспансерлік есепте тұратын туберкулездің төзімді түрімен ауыратын, амбулаторлық емделуде жүрген адамдарға (отбасыларға) 6 (алты) ай мерзіміне 5 (бес) айлық есептік көрсеткіш мөлшерінде көрсетіледі;</w:t>
      </w:r>
    </w:p>
    <w:bookmarkEnd w:id="43"/>
    <w:bookmarkStart w:name="z127" w:id="44"/>
    <w:p>
      <w:pPr>
        <w:spacing w:after="0"/>
        <w:ind w:left="0"/>
        <w:jc w:val="both"/>
      </w:pPr>
      <w:r>
        <w:rPr>
          <w:rFonts w:ascii="Times New Roman"/>
          <w:b w:val="false"/>
          <w:i w:val="false"/>
          <w:color w:val="000000"/>
          <w:sz w:val="28"/>
        </w:rPr>
        <w:t>
      - туберкулезбен ауыратын адамдарға (отбасыларға) амбулаториялық емін алу кезеңінде 12 (он екі) ай мерзіміне, ай сайын 21 871 (жиырма бір мың сегіз жүз жетпіс бір) теңге көлемінде;</w:t>
      </w:r>
    </w:p>
    <w:bookmarkEnd w:id="44"/>
    <w:bookmarkStart w:name="z75" w:id="45"/>
    <w:p>
      <w:pPr>
        <w:spacing w:after="0"/>
        <w:ind w:left="0"/>
        <w:jc w:val="both"/>
      </w:pPr>
      <w:r>
        <w:rPr>
          <w:rFonts w:ascii="Times New Roman"/>
          <w:b w:val="false"/>
          <w:i w:val="false"/>
          <w:color w:val="000000"/>
          <w:sz w:val="28"/>
        </w:rPr>
        <w:t>
      - табиғи зілзаланың немесе өрттің салдарынан азаматқа (отбасына) не оның мүлкіне зиян келтіргенде арнайы комиссия белгіленген 108 айлық есептік көрсеткіш шегінде көрсетіледі;</w:t>
      </w:r>
    </w:p>
    <w:bookmarkEnd w:id="45"/>
    <w:bookmarkStart w:name="z76" w:id="46"/>
    <w:p>
      <w:pPr>
        <w:spacing w:after="0"/>
        <w:ind w:left="0"/>
        <w:jc w:val="both"/>
      </w:pPr>
      <w:r>
        <w:rPr>
          <w:rFonts w:ascii="Times New Roman"/>
          <w:b w:val="false"/>
          <w:i w:val="false"/>
          <w:color w:val="000000"/>
          <w:sz w:val="28"/>
        </w:rPr>
        <w:t>
      -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30 000 (отыз мың) теңге мөлшерінде көрсетіледі.</w:t>
      </w:r>
    </w:p>
    <w:bookmarkEnd w:id="46"/>
    <w:bookmarkStart w:name="z77" w:id="47"/>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мұқтаж азаматтар бір ай ішінде уәкілетті органға өтініш береді.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8-тармаққа өзгерістертер енгізілді – Жамбыл облысы Меркі аудандық мәслихатының 03.03.2016 </w:t>
      </w:r>
      <w:r>
        <w:rPr>
          <w:rFonts w:ascii="Times New Roman"/>
          <w:b w:val="false"/>
          <w:i w:val="false"/>
          <w:color w:val="000000"/>
          <w:sz w:val="28"/>
        </w:rPr>
        <w:t>№ 49-5</w:t>
      </w:r>
      <w:r>
        <w:rPr>
          <w:rFonts w:ascii="Times New Roman"/>
          <w:b w:val="false"/>
          <w:i w:val="false"/>
          <w:color w:val="ff0000"/>
          <w:sz w:val="28"/>
        </w:rPr>
        <w:t xml:space="preserve">; 14.06.2017 </w:t>
      </w:r>
      <w:r>
        <w:rPr>
          <w:rFonts w:ascii="Times New Roman"/>
          <w:b w:val="false"/>
          <w:i w:val="false"/>
          <w:color w:val="000000"/>
          <w:sz w:val="28"/>
        </w:rPr>
        <w:t>№ 17-6</w:t>
      </w:r>
      <w:r>
        <w:rPr>
          <w:rFonts w:ascii="Times New Roman"/>
          <w:b w:val="false"/>
          <w:i w:val="false"/>
          <w:color w:val="ff0000"/>
          <w:sz w:val="28"/>
        </w:rPr>
        <w:t xml:space="preserve"> шешімдерімен (алғаш ресми жарияланғаннан кейін күнтізбелік 10 күн өткен соң қолданысқа енгізіледі).</w:t>
      </w:r>
      <w:r>
        <w:br/>
      </w:r>
      <w:r>
        <w:rPr>
          <w:rFonts w:ascii="Times New Roman"/>
          <w:b w:val="false"/>
          <w:i w:val="false"/>
          <w:color w:val="000000"/>
          <w:sz w:val="28"/>
        </w:rPr>
        <w:t>
</w:t>
      </w:r>
    </w:p>
    <w:bookmarkStart w:name="z78" w:id="48"/>
    <w:p>
      <w:pPr>
        <w:spacing w:after="0"/>
        <w:ind w:left="0"/>
        <w:jc w:val="left"/>
      </w:pPr>
      <w:r>
        <w:rPr>
          <w:rFonts w:ascii="Times New Roman"/>
          <w:b/>
          <w:i w:val="false"/>
          <w:color w:val="000000"/>
        </w:rPr>
        <w:t xml:space="preserve"> 3. Әлеуметтік көмек көрсету тәртібі</w:t>
      </w:r>
    </w:p>
    <w:bookmarkEnd w:id="48"/>
    <w:bookmarkStart w:name="z79" w:id="49"/>
    <w:p>
      <w:pPr>
        <w:spacing w:after="0"/>
        <w:ind w:left="0"/>
        <w:jc w:val="both"/>
      </w:pPr>
      <w:r>
        <w:rPr>
          <w:rFonts w:ascii="Times New Roman"/>
          <w:b w:val="false"/>
          <w:i w:val="false"/>
          <w:color w:val="000000"/>
          <w:sz w:val="28"/>
        </w:rPr>
        <w:t>
      9. Атаулы күндер мен мереке күндеріне әлеуметтік көмек алушылардан өтініштер талап етілмей уәкілетті ұйымның не өзге де ұйымдардың ұсынымы бойынша Меркі аудандық әкімдігі бекіткен тізім бойынша көрсетіледі.</w:t>
      </w:r>
    </w:p>
    <w:bookmarkEnd w:id="49"/>
    <w:bookmarkStart w:name="z80" w:id="50"/>
    <w:p>
      <w:pPr>
        <w:spacing w:after="0"/>
        <w:ind w:left="0"/>
        <w:jc w:val="both"/>
      </w:pPr>
      <w:r>
        <w:rPr>
          <w:rFonts w:ascii="Times New Roman"/>
          <w:b w:val="false"/>
          <w:i w:val="false"/>
          <w:color w:val="000000"/>
          <w:sz w:val="28"/>
        </w:rPr>
        <w:t>
      10. Өмірлік қиын жағдай туындаған кезде әлеуметтік көмек алу үшін өтініш беруші өзінің немесе отбасының атынан уәкілетті органга өтінішке қоса мынадай құжаттарды:</w:t>
      </w:r>
    </w:p>
    <w:bookmarkEnd w:id="50"/>
    <w:bookmarkStart w:name="z81" w:id="51"/>
    <w:p>
      <w:pPr>
        <w:spacing w:after="0"/>
        <w:ind w:left="0"/>
        <w:jc w:val="both"/>
      </w:pPr>
      <w:r>
        <w:rPr>
          <w:rFonts w:ascii="Times New Roman"/>
          <w:b w:val="false"/>
          <w:i w:val="false"/>
          <w:color w:val="000000"/>
          <w:sz w:val="28"/>
        </w:rPr>
        <w:t>
      1) жеке басын куәландыратын құжатты;</w:t>
      </w:r>
    </w:p>
    <w:bookmarkEnd w:id="51"/>
    <w:bookmarkStart w:name="z82" w:id="52"/>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52"/>
    <w:bookmarkStart w:name="z83" w:id="53"/>
    <w:p>
      <w:pPr>
        <w:spacing w:after="0"/>
        <w:ind w:left="0"/>
        <w:jc w:val="both"/>
      </w:pPr>
      <w:r>
        <w:rPr>
          <w:rFonts w:ascii="Times New Roman"/>
          <w:b w:val="false"/>
          <w:i w:val="false"/>
          <w:color w:val="000000"/>
          <w:sz w:val="28"/>
        </w:rPr>
        <w:t xml:space="preserve">
      3) Үлгілік қағидаларға </w:t>
      </w:r>
      <w:r>
        <w:rPr>
          <w:rFonts w:ascii="Times New Roman"/>
          <w:b w:val="false"/>
          <w:i w:val="false"/>
          <w:color w:val="000000"/>
          <w:sz w:val="28"/>
        </w:rPr>
        <w:t>1-ші қосымшаға</w:t>
      </w:r>
      <w:r>
        <w:rPr>
          <w:rFonts w:ascii="Times New Roman"/>
          <w:b w:val="false"/>
          <w:i w:val="false"/>
          <w:color w:val="000000"/>
          <w:sz w:val="28"/>
        </w:rPr>
        <w:t xml:space="preserve"> сәйкес адамның (отбасының) құрамы туралы мәліметтерді;</w:t>
      </w:r>
    </w:p>
    <w:bookmarkEnd w:id="53"/>
    <w:bookmarkStart w:name="z84" w:id="54"/>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54"/>
    <w:bookmarkStart w:name="z85" w:id="55"/>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55"/>
    <w:bookmarkStart w:name="z86" w:id="56"/>
    <w:p>
      <w:pPr>
        <w:spacing w:after="0"/>
        <w:ind w:left="0"/>
        <w:jc w:val="both"/>
      </w:pPr>
      <w:r>
        <w:rPr>
          <w:rFonts w:ascii="Times New Roman"/>
          <w:b w:val="false"/>
          <w:i w:val="false"/>
          <w:color w:val="000000"/>
          <w:sz w:val="28"/>
        </w:rPr>
        <w:t>
      11.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6"/>
    <w:bookmarkStart w:name="z87" w:id="57"/>
    <w:p>
      <w:pPr>
        <w:spacing w:after="0"/>
        <w:ind w:left="0"/>
        <w:jc w:val="both"/>
      </w:pPr>
      <w:r>
        <w:rPr>
          <w:rFonts w:ascii="Times New Roman"/>
          <w:b w:val="false"/>
          <w:i w:val="false"/>
          <w:color w:val="000000"/>
          <w:sz w:val="28"/>
        </w:rPr>
        <w:t>
      12. Өмірлік қиын жағдай туындаған кезде әлеуметтік көмек көрсетуге өтініш келіп түскен кезде уәкілетті органы бір жұмыс күні ішінде өтініш берушінің құжаттарын (отбасының) материалдық жағдайына тексеру жүргізу үшін учаскелік комиссияға жібереді.</w:t>
      </w:r>
    </w:p>
    <w:bookmarkEnd w:id="57"/>
    <w:bookmarkStart w:name="z88" w:id="58"/>
    <w:p>
      <w:pPr>
        <w:spacing w:after="0"/>
        <w:ind w:left="0"/>
        <w:jc w:val="both"/>
      </w:pPr>
      <w:r>
        <w:rPr>
          <w:rFonts w:ascii="Times New Roman"/>
          <w:b w:val="false"/>
          <w:i w:val="false"/>
          <w:color w:val="000000"/>
          <w:sz w:val="28"/>
        </w:rPr>
        <w:t xml:space="preserve">
      13.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органга жібереді.</w:t>
      </w:r>
    </w:p>
    <w:bookmarkEnd w:id="58"/>
    <w:bookmarkStart w:name="z89" w:id="59"/>
    <w:p>
      <w:pPr>
        <w:spacing w:after="0"/>
        <w:ind w:left="0"/>
        <w:jc w:val="both"/>
      </w:pPr>
      <w:r>
        <w:rPr>
          <w:rFonts w:ascii="Times New Roman"/>
          <w:b w:val="false"/>
          <w:i w:val="false"/>
          <w:color w:val="000000"/>
          <w:sz w:val="28"/>
        </w:rPr>
        <w:t>
      14.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9"/>
    <w:bookmarkStart w:name="z90" w:id="60"/>
    <w:p>
      <w:pPr>
        <w:spacing w:after="0"/>
        <w:ind w:left="0"/>
        <w:jc w:val="both"/>
      </w:pPr>
      <w:r>
        <w:rPr>
          <w:rFonts w:ascii="Times New Roman"/>
          <w:b w:val="false"/>
          <w:i w:val="false"/>
          <w:color w:val="000000"/>
          <w:sz w:val="28"/>
        </w:rPr>
        <w:t>
      15.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60"/>
    <w:bookmarkStart w:name="z91" w:id="61"/>
    <w:p>
      <w:pPr>
        <w:spacing w:after="0"/>
        <w:ind w:left="0"/>
        <w:jc w:val="both"/>
      </w:pPr>
      <w:r>
        <w:rPr>
          <w:rFonts w:ascii="Times New Roman"/>
          <w:b w:val="false"/>
          <w:i w:val="false"/>
          <w:color w:val="000000"/>
          <w:sz w:val="28"/>
        </w:rPr>
        <w:t>
      16.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61"/>
    <w:bookmarkStart w:name="z92" w:id="62"/>
    <w:p>
      <w:pPr>
        <w:spacing w:after="0"/>
        <w:ind w:left="0"/>
        <w:jc w:val="both"/>
      </w:pPr>
      <w:r>
        <w:rPr>
          <w:rFonts w:ascii="Times New Roman"/>
          <w:b w:val="false"/>
          <w:i w:val="false"/>
          <w:color w:val="000000"/>
          <w:sz w:val="28"/>
        </w:rPr>
        <w:t>
      17.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62"/>
    <w:bookmarkStart w:name="z93" w:id="63"/>
    <w:p>
      <w:pPr>
        <w:spacing w:after="0"/>
        <w:ind w:left="0"/>
        <w:jc w:val="both"/>
      </w:pPr>
      <w:r>
        <w:rPr>
          <w:rFonts w:ascii="Times New Roman"/>
          <w:b w:val="false"/>
          <w:i w:val="false"/>
          <w:color w:val="000000"/>
          <w:sz w:val="28"/>
        </w:rPr>
        <w:t>
      18. Уәкілетті орган өтініш берушінің әлеуметтік көмек алуға қажетті құжаттарын тіркеген күннен бастап сегіз жұмыс күні ішінде қабылдаған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3"/>
    <w:bookmarkStart w:name="z94" w:id="6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4"/>
    <w:bookmarkStart w:name="z95" w:id="65"/>
    <w:p>
      <w:pPr>
        <w:spacing w:after="0"/>
        <w:ind w:left="0"/>
        <w:jc w:val="both"/>
      </w:pPr>
      <w:r>
        <w:rPr>
          <w:rFonts w:ascii="Times New Roman"/>
          <w:b w:val="false"/>
          <w:i w:val="false"/>
          <w:color w:val="000000"/>
          <w:sz w:val="28"/>
        </w:rPr>
        <w:t>
      19. Уәкілетті орган шешім қабылдаған күннен бастап үш жұмыс күні ішінде қабылдаған шешім туралы (бас тартқан жағдайда - негіздемесін көрсете отырып) өтініш берушіні жазбаша хабардар етеді.</w:t>
      </w:r>
    </w:p>
    <w:bookmarkEnd w:id="65"/>
    <w:bookmarkStart w:name="z96" w:id="66"/>
    <w:p>
      <w:pPr>
        <w:spacing w:after="0"/>
        <w:ind w:left="0"/>
        <w:jc w:val="both"/>
      </w:pPr>
      <w:r>
        <w:rPr>
          <w:rFonts w:ascii="Times New Roman"/>
          <w:b w:val="false"/>
          <w:i w:val="false"/>
          <w:color w:val="000000"/>
          <w:sz w:val="28"/>
        </w:rPr>
        <w:t>
      20. Белгіленген негіздемелердің біреуі бойынша әлеуметтік көмек күнтізбелік бір жыл ішінде қайта көрсетілмейді.</w:t>
      </w:r>
    </w:p>
    <w:bookmarkEnd w:id="66"/>
    <w:bookmarkStart w:name="z97" w:id="67"/>
    <w:p>
      <w:pPr>
        <w:spacing w:after="0"/>
        <w:ind w:left="0"/>
        <w:jc w:val="both"/>
      </w:pPr>
      <w:r>
        <w:rPr>
          <w:rFonts w:ascii="Times New Roman"/>
          <w:b w:val="false"/>
          <w:i w:val="false"/>
          <w:color w:val="000000"/>
          <w:sz w:val="28"/>
        </w:rPr>
        <w:t>
      21. Әлеуметтік көмектен бас тарту:</w:t>
      </w:r>
    </w:p>
    <w:bookmarkEnd w:id="67"/>
    <w:bookmarkStart w:name="z98" w:id="6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8"/>
    <w:bookmarkStart w:name="z99" w:id="69"/>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9"/>
    <w:bookmarkStart w:name="z100" w:id="70"/>
    <w:p>
      <w:pPr>
        <w:spacing w:after="0"/>
        <w:ind w:left="0"/>
        <w:jc w:val="both"/>
      </w:pPr>
      <w:r>
        <w:rPr>
          <w:rFonts w:ascii="Times New Roman"/>
          <w:b w:val="false"/>
          <w:i w:val="false"/>
          <w:color w:val="000000"/>
          <w:sz w:val="28"/>
        </w:rPr>
        <w:t>
      22. Әлеуметтік көмек ұсынуға шығыстарды қаржыландыру Меркі ауданының бюджетіне көзделген ағымдағы қаржы жылына арналған қаражат шегінде жүзеге асырылады.</w:t>
      </w:r>
    </w:p>
    <w:bookmarkEnd w:id="70"/>
    <w:bookmarkStart w:name="z101" w:id="71"/>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71"/>
    <w:bookmarkStart w:name="z102" w:id="72"/>
    <w:p>
      <w:pPr>
        <w:spacing w:after="0"/>
        <w:ind w:left="0"/>
        <w:jc w:val="both"/>
      </w:pPr>
      <w:r>
        <w:rPr>
          <w:rFonts w:ascii="Times New Roman"/>
          <w:b w:val="false"/>
          <w:i w:val="false"/>
          <w:color w:val="000000"/>
          <w:sz w:val="28"/>
        </w:rPr>
        <w:t>
      23. Әлеуметтік көмек:</w:t>
      </w:r>
    </w:p>
    <w:bookmarkEnd w:id="72"/>
    <w:bookmarkStart w:name="z103" w:id="73"/>
    <w:p>
      <w:pPr>
        <w:spacing w:after="0"/>
        <w:ind w:left="0"/>
        <w:jc w:val="both"/>
      </w:pPr>
      <w:r>
        <w:rPr>
          <w:rFonts w:ascii="Times New Roman"/>
          <w:b w:val="false"/>
          <w:i w:val="false"/>
          <w:color w:val="000000"/>
          <w:sz w:val="28"/>
        </w:rPr>
        <w:t>
      1) алушы қайтыс болған;</w:t>
      </w:r>
    </w:p>
    <w:bookmarkEnd w:id="73"/>
    <w:bookmarkStart w:name="z104" w:id="74"/>
    <w:p>
      <w:pPr>
        <w:spacing w:after="0"/>
        <w:ind w:left="0"/>
        <w:jc w:val="both"/>
      </w:pPr>
      <w:r>
        <w:rPr>
          <w:rFonts w:ascii="Times New Roman"/>
          <w:b w:val="false"/>
          <w:i w:val="false"/>
          <w:color w:val="000000"/>
          <w:sz w:val="28"/>
        </w:rPr>
        <w:t>
      2) алушы Меркі ауданының шегінен тыс тұрақты тұруға кеткен;</w:t>
      </w:r>
    </w:p>
    <w:bookmarkEnd w:id="74"/>
    <w:bookmarkStart w:name="z105" w:id="75"/>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5"/>
    <w:bookmarkStart w:name="z106" w:id="76"/>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6"/>
    <w:bookmarkStart w:name="z107" w:id="77"/>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7"/>
    <w:bookmarkStart w:name="z108" w:id="78"/>
    <w:p>
      <w:pPr>
        <w:spacing w:after="0"/>
        <w:ind w:left="0"/>
        <w:jc w:val="both"/>
      </w:pP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p>
    <w:bookmarkEnd w:id="78"/>
    <w:bookmarkStart w:name="z109" w:id="79"/>
    <w:p>
      <w:pPr>
        <w:spacing w:after="0"/>
        <w:ind w:left="0"/>
        <w:jc w:val="left"/>
      </w:pPr>
      <w:r>
        <w:rPr>
          <w:rFonts w:ascii="Times New Roman"/>
          <w:b/>
          <w:i w:val="false"/>
          <w:color w:val="000000"/>
        </w:rPr>
        <w:t xml:space="preserve"> 5. Қорытынды ереже</w:t>
      </w:r>
    </w:p>
    <w:bookmarkEnd w:id="79"/>
    <w:bookmarkStart w:name="z110" w:id="80"/>
    <w:p>
      <w:pPr>
        <w:spacing w:after="0"/>
        <w:ind w:left="0"/>
        <w:jc w:val="both"/>
      </w:pPr>
      <w:r>
        <w:rPr>
          <w:rFonts w:ascii="Times New Roman"/>
          <w:b w:val="false"/>
          <w:i w:val="false"/>
          <w:color w:val="000000"/>
          <w:sz w:val="28"/>
        </w:rPr>
        <w:t>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