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18f2d" w14:textId="7518f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 Меркі аудандық мәслихатының 2014 жылғы 24 желтоқсандағы № 36-4 шешіміне өзгерістер енгізу туралы</w:t>
      </w:r>
    </w:p>
    <w:p>
      <w:pPr>
        <w:spacing w:after="0"/>
        <w:ind w:left="0"/>
        <w:jc w:val="both"/>
      </w:pPr>
      <w:r>
        <w:rPr>
          <w:rFonts w:ascii="Times New Roman"/>
          <w:b w:val="false"/>
          <w:i w:val="false"/>
          <w:color w:val="000000"/>
          <w:sz w:val="28"/>
        </w:rPr>
        <w:t>Жамбыл облысы Меркі аудандық мәслихатының 2015 жылғы 4 маусымдағы № 40-2 шешімі. Жамбыл облысы Әділет департаментінде 2015 жылғы 16 маусымда № 2677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"2015-2017 жылдарға арналған облыстық бюджет туралы" Жамбыл облыстық мәслихатының 2014 жылғы 11 желтоқсандағы </w:t>
      </w:r>
      <w:r>
        <w:rPr>
          <w:rFonts w:ascii="Times New Roman"/>
          <w:b w:val="false"/>
          <w:i w:val="false"/>
          <w:color w:val="000000"/>
          <w:sz w:val="28"/>
        </w:rPr>
        <w:t>№ 33-3</w:t>
      </w:r>
      <w:r>
        <w:rPr>
          <w:rFonts w:ascii="Times New Roman"/>
          <w:b w:val="false"/>
          <w:i w:val="false"/>
          <w:color w:val="000000"/>
          <w:sz w:val="28"/>
        </w:rPr>
        <w:t xml:space="preserve"> шешіміне өзгерістер енгізу туралы" Жамбыл облыстық мәслихатының 2015 жылдың 25 мамырдағы № 37-2 шешімі (Нормативтік құқықтық актілерді мемлекеттік тіркеу тізілімінде № 2652 болып тіркелген) негізінде аудандық мәслихат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 "2015-2017 жылдарға арналған аудандық бюджет туралы" Меркі аудандық мәслихатының 2014 жылғы 24 желтоқсандағы </w:t>
      </w:r>
      <w:r>
        <w:rPr>
          <w:rFonts w:ascii="Times New Roman"/>
          <w:b w:val="false"/>
          <w:i w:val="false"/>
          <w:color w:val="000000"/>
          <w:sz w:val="28"/>
        </w:rPr>
        <w:t>№ 36-4</w:t>
      </w:r>
      <w:r>
        <w:rPr>
          <w:rFonts w:ascii="Times New Roman"/>
          <w:b w:val="false"/>
          <w:i w:val="false"/>
          <w:color w:val="000000"/>
          <w:sz w:val="28"/>
        </w:rPr>
        <w:t xml:space="preserve"> шешіміне (Нормативтік құқықтық актілерді мемлекеттік тіркеу тізілімінде № 2450 болып тіркелген, 2015жылғы 14 қаңтардағы № 5 "Меркі тынысы-Меркенский вестник"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4472c4"/>
          <w:sz w:val="28"/>
        </w:rPr>
        <w:t>1)</w:t>
      </w:r>
      <w:r>
        <w:rPr>
          <w:rFonts w:ascii="Times New Roman"/>
          <w:b w:val="false"/>
          <w:i w:val="false"/>
          <w:color w:val="000000"/>
          <w:sz w:val="28"/>
        </w:rPr>
        <w:t xml:space="preserve"> </w:t>
      </w:r>
      <w:r>
        <w:rPr>
          <w:rFonts w:ascii="Times New Roman"/>
          <w:b w:val="false"/>
          <w:i w:val="false"/>
          <w:color w:val="000000"/>
          <w:sz w:val="28"/>
        </w:rPr>
        <w:t xml:space="preserve">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"7 457 366" сандары "7 453 992" сандарымен ауыстырылсын;</w:t>
      </w:r>
      <w:r>
        <w:br/>
      </w:r>
      <w:r>
        <w:rPr>
          <w:rFonts w:ascii="Times New Roman"/>
          <w:b w:val="false"/>
          <w:i w:val="false"/>
          <w:color w:val="000000"/>
          <w:sz w:val="28"/>
        </w:rPr>
        <w:t>
      </w:t>
      </w:r>
      <w:r>
        <w:rPr>
          <w:rFonts w:ascii="Times New Roman"/>
          <w:b w:val="false"/>
          <w:i w:val="false"/>
          <w:color w:val="000000"/>
          <w:sz w:val="28"/>
        </w:rPr>
        <w:t>"6 057 366" сандары "6 053 992"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4472c4"/>
          <w:sz w:val="28"/>
        </w:rPr>
        <w:t>2)</w:t>
      </w:r>
      <w:r>
        <w:rPr>
          <w:rFonts w:ascii="Times New Roman"/>
          <w:b w:val="false"/>
          <w:i w:val="false"/>
          <w:color w:val="000000"/>
          <w:sz w:val="28"/>
        </w:rPr>
        <w:t xml:space="preserve"> </w:t>
      </w:r>
      <w:r>
        <w:rPr>
          <w:rFonts w:ascii="Times New Roman"/>
          <w:b w:val="false"/>
          <w:i w:val="false"/>
          <w:color w:val="000000"/>
          <w:sz w:val="28"/>
        </w:rPr>
        <w:t xml:space="preserve">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"7 481 076" сандары "7 477 702" сандарымен ауыстырылсын;</w:t>
      </w:r>
      <w:r>
        <w:br/>
      </w:r>
      <w:r>
        <w:rPr>
          <w:rFonts w:ascii="Times New Roman"/>
          <w:b w:val="false"/>
          <w:i w:val="false"/>
          <w:color w:val="000000"/>
          <w:sz w:val="28"/>
        </w:rPr>
        <w:t>
      </w:t>
      </w:r>
      <w:r>
        <w:rPr>
          <w:rFonts w:ascii="Times New Roman"/>
          <w:b w:val="false"/>
          <w:i w:val="false"/>
          <w:color w:val="000000"/>
          <w:sz w:val="28"/>
        </w:rPr>
        <w:t>"43 852" сандары "67 562"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орындалуына бақылау бесінші шақырылған аудандық мәслихаттың аудандық әлеуметтік–экономикалық, аграрлық, шағын және орта бизнесті дамыту, бюджет пен салық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әділет органдарында мемлекеттік тіркеуден өткен күннен бастап күшіне енеді және 2015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 Нартбаев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Ахметжанов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2015 жылғы 4 маусымдағы</w:t>
            </w:r>
            <w:r>
              <w:br/>
            </w:r>
            <w:r>
              <w:rPr>
                <w:rFonts w:ascii="Times New Roman"/>
                <w:b w:val="false"/>
                <w:i w:val="false"/>
                <w:color w:val="000000"/>
                <w:sz w:val="20"/>
              </w:rPr>
              <w:t>№ 40-2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36-4 шешіміне 1 қосымша</w:t>
            </w:r>
          </w:p>
        </w:tc>
      </w:tr>
    </w:tbl>
    <w:bookmarkStart w:name="z19"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
        <w:gridCol w:w="540"/>
        <w:gridCol w:w="315"/>
        <w:gridCol w:w="540"/>
        <w:gridCol w:w="8831"/>
        <w:gridCol w:w="17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7453992</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1296363</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 салығы </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202220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202220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179203</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21646</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шетелдік азаматтар табыстарынан ұсталатын жеке табыс салығы </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173102</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173102</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173102</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454817</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359333</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351252</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9189</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5881</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83637</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көлік құралдарына салынатын салық</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7249</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көлік құралдарына салынатын салық</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76388</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452776</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429659</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аумағында өндірілген спирттiң барлық түрлерi</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аумағында өндірілген арақ</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395749</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(авиациалықты қоспағанда)</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өткізетін,сондай-ақ өз өндірістік мұқтаждарына пайдаланылатын дизель отыны</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8006</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13296</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13296</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9976</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жерiн тiркегенi үшiн мемлекеттік баж</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Аңшы куәлігін бергенi және оны жыл сайын тіркегені үшiн мемлекеттік баж </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қала,ауыл,кент, ауылдық округ әкімдерінің басқаруындағы мемлекеттік мүлікті жалға беруден түсетін кірістерді қоспағанда ауданның (облыстық маңызы бар қаланының) коммуналдық меншігіндегі мүлікті жалға беруден түсетін кірістер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22126</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22126</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22126</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81439</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79282</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76821</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76821</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6053992</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6053992</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6053992</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1043880</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1100313</w:t>
            </w: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3909799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1185"/>
        <w:gridCol w:w="1185"/>
        <w:gridCol w:w="6374"/>
        <w:gridCol w:w="27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7481076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411898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118362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201736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Экономикалық саясатты, мемлекттік жоспарлау жүйесін қалыптастыру және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кәсіпкерлік және өнеркәсіп бөлімі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5680785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454908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153297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301611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3900068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3695917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204151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100566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Балалармен жасөспірімдерге спорт бойынша қосымша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100566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1068762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1068762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329999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251665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48334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үй-коммуналдық шаруашылық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Инжернерлік- коммуникациялық инфрақұрылымды жобалау, дамыту, және (немесе) жайластыру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405815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245483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245483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63866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222561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222561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222561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Нысаналы пайдаланылмаған (толық пайдаланылмаған) трансферттерді қайтару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242"/>
        <w:gridCol w:w="1242"/>
        <w:gridCol w:w="1936"/>
        <w:gridCol w:w="66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1953"/>
        <w:gridCol w:w="1953"/>
        <w:gridCol w:w="3300"/>
        <w:gridCol w:w="37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(профициті) </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-67562</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67562</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2015 жылғы 4 маусымдағы</w:t>
            </w:r>
            <w:r>
              <w:br/>
            </w:r>
            <w:r>
              <w:rPr>
                <w:rFonts w:ascii="Times New Roman"/>
                <w:b w:val="false"/>
                <w:i w:val="false"/>
                <w:color w:val="000000"/>
                <w:sz w:val="20"/>
              </w:rPr>
              <w:t>№ 40-2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36-4 шешіміне 5 қосымша</w:t>
            </w:r>
          </w:p>
        </w:tc>
      </w:tr>
    </w:tbl>
    <w:bookmarkStart w:name="z286" w:id="3"/>
    <w:p>
      <w:pPr>
        <w:spacing w:after="0"/>
        <w:ind w:left="0"/>
        <w:jc w:val="left"/>
      </w:pPr>
      <w:r>
        <w:rPr>
          <w:rFonts w:ascii="Times New Roman"/>
          <w:b/>
          <w:i w:val="false"/>
          <w:color w:val="000000"/>
        </w:rPr>
        <w:t xml:space="preserve"> 2015 жылға арналған ауылдық округтерінің бюджеттік бағдарламалар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
        <w:gridCol w:w="1872"/>
        <w:gridCol w:w="707"/>
        <w:gridCol w:w="707"/>
        <w:gridCol w:w="889"/>
        <w:gridCol w:w="2"/>
        <w:gridCol w:w="826"/>
        <w:gridCol w:w="891"/>
        <w:gridCol w:w="892"/>
        <w:gridCol w:w="1088"/>
        <w:gridCol w:w="1563"/>
        <w:gridCol w:w="826"/>
        <w:gridCol w:w="908"/>
      </w:tblGrid>
      <w:tr>
        <w:trPr>
          <w:trHeight w:val="30" w:hRule="atLeast"/>
        </w:trPr>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4"/>
          <w:p>
            <w:pPr>
              <w:spacing w:after="20"/>
              <w:ind w:left="20"/>
              <w:jc w:val="both"/>
            </w:pPr>
            <w:r>
              <w:rPr>
                <w:rFonts w:ascii="Times New Roman"/>
                <w:b w:val="false"/>
                <w:i w:val="false"/>
                <w:color w:val="000000"/>
                <w:sz w:val="20"/>
              </w:rPr>
              <w:t>Ауылдық округтер</w:t>
            </w:r>
            <w:r>
              <w:br/>
            </w:r>
            <w:r>
              <w:rPr>
                <w:rFonts w:ascii="Times New Roman"/>
                <w:b w:val="false"/>
                <w:i w:val="false"/>
                <w:color w:val="000000"/>
                <w:sz w:val="20"/>
              </w:rPr>
              <w:t>
</w:t>
            </w:r>
          </w:p>
          <w:bookmarkEnd w:id="4"/>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тізімі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ұстау және туысы жоқ адамдарды жерлеу</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Ақтоған ауылдық округі әкімінің аппараты" коммуналдық мемлекеттік мекемесі</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23827</w:t>
            </w: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16025</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9470</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25759</w:t>
            </w: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Меркі ауылдық округі әкімінің аппараты" коммуналдық мемлекеттік мекемесі</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10373</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14016</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44008</w:t>
            </w: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Сарымолдаев ауылдық округі әкімінің аппараты" коммуналдық мемлекеттік мекемесі</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11937</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36853</w:t>
            </w: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Ойтал ауылдық округі әкімінің аппараты" коммуналдық мемлекеттік мекемесі</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28545</w:t>
            </w: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Т. Рысқұлов ауылдық округі әкімінің аппараты" коммуналдық мемлекеттік мекемесі</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12320</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3138</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16043</w:t>
            </w: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Тәтті ауылдық округі әкімінің аппараты" коммуналдық мемлекеттік мекемесі</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15862</w:t>
            </w: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Ақарал ауылдық округі әкімінің аппараты" коммуналдық мемлекеттік мекемесі</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19042</w:t>
            </w: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Сұрат ауылдық округі әкімінің аппараты" коммуналдық мемлекеттік мекемесі</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20906</w:t>
            </w: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Жанатоған ауылдық округі әкімінің аппараты" коммуналдық мемлекеттік мекемесі</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22657</w:t>
            </w: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 Андас батыр"ауылдық округі әкімінің аппараты" коммуналдық мемлекеттік мекемесі</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8969</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27841</w:t>
            </w: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Кенес ауылдық округі әкімінің аппараты" коммуналдық мемлекеттік мекемесі</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13469</w:t>
            </w: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Аспара ауылдық округі әкімінің аппараты" коммуналдық мемлекеттік мекемесі</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13127</w:t>
            </w: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Меркі ауданы Ақермен ауылдық округі әкімінің аппараты" коммуналдық мемлекеттік мекемесі</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18733</w:t>
            </w: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201736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15586</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78426</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326672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