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43e4" w14:textId="64e4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Меркі ауданында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әкімдігінің 2015 жылғы 26 қарашадағы № 576 қаулысы. Жамбыл облысы Әділет департаментінде 2015 жылғы 25 желтоқсанда № 2871 болып тіркелді № 2871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 Меркі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Меркі ауданында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Меркі ауданы әкімінің орынбасары Төленді Беделбайұлы Рысқұлбековке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органдарына мемлекеттік тіркелген күннен бастап күшіне енеді және оның алғаш ресми жарияланғаннан кейін күнтізбелік он күн өткеннен соң қолданысқа енгізіледі және 2015 жылдың 5 қаңтарынан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Көпбосынов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"26"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576 қаулысына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Меркі ауданында 2015 жылға арналған мектепке дейінгі тәрбие мен оқытуға мемлекеттік білім беру тапсырысын,жан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856"/>
        <w:gridCol w:w="1980"/>
        <w:gridCol w:w="1531"/>
        <w:gridCol w:w="2433"/>
        <w:gridCol w:w="2433"/>
        <w:gridCol w:w="2437"/>
      </w:tblGrid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 (орын)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жан басына шаққандағы қаржыландыру мөлшері, (теңге)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нысаналы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