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df113" w14:textId="97df1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 көшеге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Меркі ауданы Ақтоған ауылдық округі әкімінің 2015 жылғы 29 қаңтардағы № 1-03/05 шешімі. Жамбыл облысының Әділет департаментінде 2015 жылғы 27 ақпанда № 2540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 Қазақстан Республикасының 2001 жылғы 23 қаңтардағы 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35 бабына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Республикасының әкімшілік-аумақтық құрылысы туралы" Қазақстан Республикасының 1993 жылғы 8 желтоқсандағы 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14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 және тиiстi аумақ халқының пiкiрiн ескере отырып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>Ақтоған ауылдық округінің Ақтоған ауылының жаңа көшесіне Ақтікен атауы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Осы шешімнің орындалуын бақылау Ақтоған ауылдық округі әкімі аппаратының бас маманы- іс жүргізуші А. Жантайбаевқа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Осы шешім әділет органдарында мемлекеттік тіркелген күнен бастап күшіне енеді және оның алғаш ресми жарияланған күннен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Ақтоған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Косубаев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