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d5dab" w14:textId="ebd5d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"2015 - 2017 жылдарға арналған аудандық бюджет туралы" Мойынқұм аудандық мәслихатының 2014 жылғы 22 желтоқсандағы №31-4 шешіміне өзгерістер енгізу туралы</w:t>
      </w:r>
    </w:p>
    <w:p>
      <w:pPr>
        <w:spacing w:after="0"/>
        <w:ind w:left="0"/>
        <w:jc w:val="both"/>
      </w:pPr>
      <w:r>
        <w:rPr>
          <w:rFonts w:ascii="Times New Roman"/>
          <w:b w:val="false"/>
          <w:i w:val="false"/>
          <w:color w:val="000000"/>
          <w:sz w:val="28"/>
        </w:rPr>
        <w:t>Жамбыл облысы Мойынқұм ауданы мәслихатының 2015 жылғы 3 қыркүйектегі № 37-2 шешімі. Жамбыл облысы Әділет департаментінде 2015 жылғы 9 қыркүйекте № 2747 болып тіркелді</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 РҚАО-ның ескертпесі. </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және "2015-2017 жылдарға арналған облыстық бюджет туралы" Жамбыл облыстық мәслихатының 2014 жылғы 11 желтоқсандағы </w:t>
      </w:r>
      <w:r>
        <w:rPr>
          <w:rFonts w:ascii="Times New Roman"/>
          <w:b w:val="false"/>
          <w:i w:val="false"/>
          <w:color w:val="000000"/>
          <w:sz w:val="28"/>
        </w:rPr>
        <w:t>№33-3</w:t>
      </w:r>
      <w:r>
        <w:rPr>
          <w:rFonts w:ascii="Times New Roman"/>
          <w:b w:val="false"/>
          <w:i w:val="false"/>
          <w:color w:val="000000"/>
          <w:sz w:val="28"/>
        </w:rPr>
        <w:t xml:space="preserve"> шешіміне өзгерістер енгізу туралы" Жамбыл облыстық мәслихаттың 2015 жылғы 21 тамыздағы №39-3 шешіміне (нормативтік құқықтық актілерді мемлекеттік тіркеу Тізілімінде </w:t>
      </w:r>
      <w:r>
        <w:rPr>
          <w:rFonts w:ascii="Times New Roman"/>
          <w:b w:val="false"/>
          <w:i w:val="false"/>
          <w:color w:val="000000"/>
          <w:sz w:val="28"/>
        </w:rPr>
        <w:t>№2736</w:t>
      </w:r>
      <w:r>
        <w:rPr>
          <w:rFonts w:ascii="Times New Roman"/>
          <w:b w:val="false"/>
          <w:i w:val="false"/>
          <w:color w:val="000000"/>
          <w:sz w:val="28"/>
        </w:rPr>
        <w:t xml:space="preserve"> болып тіркелген) сәйкес аудандық мәслихат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br/>
      </w:r>
      <w:r>
        <w:rPr>
          <w:rFonts w:ascii="Times New Roman"/>
          <w:b w:val="false"/>
          <w:i w:val="false"/>
          <w:color w:val="000000"/>
          <w:sz w:val="28"/>
        </w:rPr>
        <w:t xml:space="preserve">
      1. </w:t>
      </w:r>
      <w:r>
        <w:rPr>
          <w:rFonts w:ascii="Times New Roman"/>
          <w:b w:val="false"/>
          <w:i w:val="false"/>
          <w:color w:val="000000"/>
          <w:sz w:val="28"/>
        </w:rPr>
        <w:t xml:space="preserve"> "2015-2017 жылдарға арналған аудандық бюджет туралы" Мойынқұм аудандық мәслихатының 2014 жылғы 22 желтоқсандағы </w:t>
      </w:r>
      <w:r>
        <w:rPr>
          <w:rFonts w:ascii="Times New Roman"/>
          <w:b w:val="false"/>
          <w:i w:val="false"/>
          <w:color w:val="000000"/>
          <w:sz w:val="28"/>
        </w:rPr>
        <w:t>№31-4</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№2452</w:t>
      </w:r>
      <w:r>
        <w:rPr>
          <w:rFonts w:ascii="Times New Roman"/>
          <w:b w:val="false"/>
          <w:i w:val="false"/>
          <w:color w:val="000000"/>
          <w:sz w:val="28"/>
        </w:rPr>
        <w:t xml:space="preserve"> болып тіркелген, 2015 жылдың 6 қаңтарда аудандық №3-4 "Мойынқұм таңы"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"4 241 237" деген сандары "4 252 505" деген сандарымен ауыстырылсын; </w:t>
      </w:r>
      <w:r>
        <w:br/>
      </w:r>
      <w:r>
        <w:rPr>
          <w:rFonts w:ascii="Times New Roman"/>
          <w:b w:val="false"/>
          <w:i w:val="false"/>
          <w:color w:val="000000"/>
          <w:sz w:val="28"/>
        </w:rPr>
        <w:t>
      </w:t>
      </w:r>
      <w:r>
        <w:rPr>
          <w:rFonts w:ascii="Times New Roman"/>
          <w:b w:val="false"/>
          <w:i w:val="false"/>
          <w:color w:val="000000"/>
          <w:sz w:val="28"/>
        </w:rPr>
        <w:t>"3 175 401" деген сандары "3 156 669" деген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"4 292 954" деген сандары "4 304 222" деген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"44 694" деген сандары "44 669" деген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w:t>
      </w:r>
      <w:r>
        <w:rPr>
          <w:rFonts w:ascii="Times New Roman"/>
          <w:b w:val="false"/>
          <w:i w:val="false"/>
          <w:color w:val="000000"/>
          <w:sz w:val="28"/>
        </w:rPr>
        <w:t xml:space="preserve"> осы шешімнің қосымшаларына сәйкес жаңа редакцияда мазмұндалсын.</w:t>
      </w:r>
      <w:r>
        <w:br/>
      </w:r>
      <w:r>
        <w:rPr>
          <w:rFonts w:ascii="Times New Roman"/>
          <w:b w:val="false"/>
          <w:i w:val="false"/>
          <w:color w:val="000000"/>
          <w:sz w:val="28"/>
        </w:rPr>
        <w:t xml:space="preserve">
      2. </w:t>
      </w:r>
      <w:r>
        <w:rPr>
          <w:rFonts w:ascii="Times New Roman"/>
          <w:b w:val="false"/>
          <w:i w:val="false"/>
          <w:color w:val="000000"/>
          <w:sz w:val="28"/>
        </w:rPr>
        <w:t xml:space="preserve"> Осы шешім әділет органдарында мемлекеттік тіркеуден өткен күннен бастап күшіне енеді және 2015 жылдың 1 қаңтарынан бастап қолданылады.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Аудандық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мәслихат 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 Сейдалиев</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Исабеков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w:t>
            </w:r>
            <w:r>
              <w:br/>
            </w:r>
            <w:r>
              <w:rPr>
                <w:rFonts w:ascii="Times New Roman"/>
                <w:b w:val="false"/>
                <w:i w:val="false"/>
                <w:color w:val="000000"/>
                <w:sz w:val="20"/>
              </w:rPr>
              <w:t>мәслихатының 2015 жылғы</w:t>
            </w:r>
            <w:r>
              <w:br/>
            </w:r>
            <w:r>
              <w:rPr>
                <w:rFonts w:ascii="Times New Roman"/>
                <w:b w:val="false"/>
                <w:i w:val="false"/>
                <w:color w:val="000000"/>
                <w:sz w:val="20"/>
              </w:rPr>
              <w:t xml:space="preserve"> 3 қыркүйектегі № 37-2</w:t>
            </w:r>
            <w:r>
              <w:br/>
            </w:r>
            <w:r>
              <w:rPr>
                <w:rFonts w:ascii="Times New Roman"/>
                <w:b w:val="false"/>
                <w:i w:val="false"/>
                <w:color w:val="000000"/>
                <w:sz w:val="20"/>
              </w:rPr>
              <w:t xml:space="preserve">шешіміне №1-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w:t>
            </w:r>
            <w:r>
              <w:br/>
            </w:r>
            <w:r>
              <w:rPr>
                <w:rFonts w:ascii="Times New Roman"/>
                <w:b w:val="false"/>
                <w:i w:val="false"/>
                <w:color w:val="000000"/>
                <w:sz w:val="20"/>
              </w:rPr>
              <w:t xml:space="preserve">мәслихатының 2014 жылғы </w:t>
            </w:r>
            <w:r>
              <w:br/>
            </w:r>
            <w:r>
              <w:rPr>
                <w:rFonts w:ascii="Times New Roman"/>
                <w:b w:val="false"/>
                <w:i w:val="false"/>
                <w:color w:val="000000"/>
                <w:sz w:val="20"/>
              </w:rPr>
              <w:t xml:space="preserve"> 22 желтоқсандағы № 31-4</w:t>
            </w:r>
            <w:r>
              <w:br/>
            </w:r>
            <w:r>
              <w:rPr>
                <w:rFonts w:ascii="Times New Roman"/>
                <w:b w:val="false"/>
                <w:i w:val="false"/>
                <w:color w:val="000000"/>
                <w:sz w:val="20"/>
              </w:rPr>
              <w:t xml:space="preserve">шешіміне №1- қосымша </w:t>
            </w:r>
          </w:p>
        </w:tc>
      </w:tr>
    </w:tbl>
    <w:bookmarkStart w:name="z23" w:id="0"/>
    <w:p>
      <w:pPr>
        <w:spacing w:after="0"/>
        <w:ind w:left="0"/>
        <w:jc w:val="left"/>
      </w:pPr>
      <w:r>
        <w:rPr>
          <w:rFonts w:ascii="Times New Roman"/>
          <w:b/>
          <w:i w:val="false"/>
          <w:color w:val="000000"/>
        </w:rPr>
        <w:t xml:space="preserve"> Мойынқұм ауданының 2015 жылға арналған бюджеті</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4"/>
        <w:gridCol w:w="949"/>
        <w:gridCol w:w="554"/>
        <w:gridCol w:w="7311"/>
        <w:gridCol w:w="293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4252505</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1079949</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130705</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130705</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102902</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102902</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828039</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787537</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4058</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35624</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15381</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3967</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6763</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11636</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426</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кәсіпорынның таза кірісі бөлігіндегі түсімдер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2822</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2822</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8388</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8388</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4251</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4251</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3156669</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3156669</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3156669</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4"/>
        <w:gridCol w:w="1198"/>
        <w:gridCol w:w="1199"/>
        <w:gridCol w:w="6449"/>
        <w:gridCol w:w="261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4304222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380579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17051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16781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103696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101761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 ауылдық округ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210528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209158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 қаржы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16845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14623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14426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14276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10604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10444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7429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7354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18466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15745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15745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жол қозғалысы қауіпсіздігін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2784058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450041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Мектепкедейінгі тәрбие мен оқыту ұйымдарының қызметін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246725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203316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2130674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1939629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191045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41326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41326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130312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(областыкмаңызыбарқаланың) мемлекеттікбілімберумекемелеріндебілімберужүйесінақпараттандыру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(областық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29066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7096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11587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58078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31705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31705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144415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95445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27700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6056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31387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14194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2845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48757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25022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төлеумен жеткізубойынша қызметтерге ақы төлеу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23335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291986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4858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4858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110681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110681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107871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107871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 ауылдық округ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13883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11719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54693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11803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42890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174286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66626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66626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13477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6914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32006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32006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14306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8704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5167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27141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10363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саласындағы іс-шараларды iске асыру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16482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156281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31776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11713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әлеуметтіккөмек көрсетуі жөніндегі шараларды іске асыру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19613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36289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21244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18364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18214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69852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69852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43908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43908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11117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32301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231087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231087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231087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42330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 ауылдық округ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өңірлердің экономикалық дамытуға жәрдемдесу бойынша шараларды іске асыру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35298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35298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алып қоюлар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9264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24659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44669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59460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59460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59460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59460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14766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14766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14766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-96411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96411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59460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59460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59460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14766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14766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органның жоғары тұрған бюджет алдындағы борышын өтеу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14766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51717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51717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51717</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w:t>
            </w:r>
            <w:r>
              <w:br/>
            </w:r>
            <w:r>
              <w:rPr>
                <w:rFonts w:ascii="Times New Roman"/>
                <w:b w:val="false"/>
                <w:i w:val="false"/>
                <w:color w:val="000000"/>
                <w:sz w:val="20"/>
              </w:rPr>
              <w:t>мәслихатының 2015 жылғы</w:t>
            </w:r>
            <w:r>
              <w:br/>
            </w:r>
            <w:r>
              <w:rPr>
                <w:rFonts w:ascii="Times New Roman"/>
                <w:b w:val="false"/>
                <w:i w:val="false"/>
                <w:color w:val="000000"/>
                <w:sz w:val="20"/>
              </w:rPr>
              <w:t xml:space="preserve"> 3 қыркүйектегі № 37-2шешіміне</w:t>
            </w:r>
            <w:r>
              <w:br/>
            </w:r>
            <w:r>
              <w:rPr>
                <w:rFonts w:ascii="Times New Roman"/>
                <w:b w:val="false"/>
                <w:i w:val="false"/>
                <w:color w:val="000000"/>
                <w:sz w:val="20"/>
              </w:rPr>
              <w:t xml:space="preserve">№ 2-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w:t>
            </w:r>
            <w:r>
              <w:br/>
            </w:r>
            <w:r>
              <w:rPr>
                <w:rFonts w:ascii="Times New Roman"/>
                <w:b w:val="false"/>
                <w:i w:val="false"/>
                <w:color w:val="000000"/>
                <w:sz w:val="20"/>
              </w:rPr>
              <w:t xml:space="preserve">мәслихатының 2014 жылғы </w:t>
            </w:r>
            <w:r>
              <w:br/>
            </w:r>
            <w:r>
              <w:rPr>
                <w:rFonts w:ascii="Times New Roman"/>
                <w:b w:val="false"/>
                <w:i w:val="false"/>
                <w:color w:val="000000"/>
                <w:sz w:val="20"/>
              </w:rPr>
              <w:t xml:space="preserve"> 22 желтоқсандағы № 31-4</w:t>
            </w:r>
            <w:r>
              <w:br/>
            </w:r>
            <w:r>
              <w:rPr>
                <w:rFonts w:ascii="Times New Roman"/>
                <w:b w:val="false"/>
                <w:i w:val="false"/>
                <w:color w:val="000000"/>
                <w:sz w:val="20"/>
              </w:rPr>
              <w:t xml:space="preserve">шешіміне №6- қосымша </w:t>
            </w:r>
          </w:p>
        </w:tc>
      </w:tr>
    </w:tbl>
    <w:bookmarkStart w:name="z240" w:id="1"/>
    <w:p>
      <w:pPr>
        <w:spacing w:after="0"/>
        <w:ind w:left="0"/>
        <w:jc w:val="left"/>
      </w:pPr>
      <w:r>
        <w:rPr>
          <w:rFonts w:ascii="Times New Roman"/>
          <w:b/>
          <w:i w:val="false"/>
          <w:color w:val="000000"/>
        </w:rPr>
        <w:t xml:space="preserve"> 2015 жылға арналған ауылдық (селолық) округтерге бюджеттік бағдарламалар тізімі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мың теңге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9"/>
        <w:gridCol w:w="5305"/>
        <w:gridCol w:w="5486"/>
      </w:tblGrid>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w:t>
            </w:r>
            <w:r>
              <w:br/>
            </w:r>
            <w:r>
              <w:rPr>
                <w:rFonts w:ascii="Times New Roman"/>
                <w:b w:val="false"/>
                <w:i w:val="false"/>
                <w:color w:val="000000"/>
                <w:sz w:val="20"/>
              </w:rPr>
              <w:t>
</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аппаратының атауы</w:t>
            </w: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 "Жергілікті өзін-өзі басқару органдарына берілетін трансферттер"</w:t>
            </w:r>
            <w:r>
              <w:br/>
            </w:r>
            <w:r>
              <w:rPr>
                <w:rFonts w:ascii="Times New Roman"/>
                <w:b w:val="false"/>
                <w:i w:val="false"/>
                <w:color w:val="000000"/>
                <w:sz w:val="20"/>
              </w:rPr>
              <w:t>
</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"Ұланбел ауылдық округі әкімі аппараты" коммуналдық мемлекеттік мекемесі</w:t>
            </w: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863</w:t>
            </w:r>
            <w:r>
              <w:br/>
            </w:r>
            <w:r>
              <w:rPr>
                <w:rFonts w:ascii="Times New Roman"/>
                <w:b w:val="false"/>
                <w:i w:val="false"/>
                <w:color w:val="000000"/>
                <w:sz w:val="20"/>
              </w:rPr>
              <w:t>
</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"Қарабөгет ауылдық округі әкімі аппараты" коммуналдық мемлекеттік мекемесі</w:t>
            </w: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1085</w:t>
            </w:r>
            <w:r>
              <w:br/>
            </w:r>
            <w:r>
              <w:rPr>
                <w:rFonts w:ascii="Times New Roman"/>
                <w:b w:val="false"/>
                <w:i w:val="false"/>
                <w:color w:val="000000"/>
                <w:sz w:val="20"/>
              </w:rPr>
              <w:t>
</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"Қылышбай ауылдық округі әкімі аппараты" коммуналдық мемлекеттік мекемесі</w:t>
            </w: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1343</w:t>
            </w:r>
            <w:r>
              <w:br/>
            </w:r>
            <w:r>
              <w:rPr>
                <w:rFonts w:ascii="Times New Roman"/>
                <w:b w:val="false"/>
                <w:i w:val="false"/>
                <w:color w:val="000000"/>
                <w:sz w:val="20"/>
              </w:rPr>
              <w:t>
</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"Мойынқұм ауылдық округі әкімі аппараты" коммуналдық мемлекеттік мекемесі</w:t>
            </w: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5295</w:t>
            </w:r>
            <w:r>
              <w:br/>
            </w:r>
            <w:r>
              <w:rPr>
                <w:rFonts w:ascii="Times New Roman"/>
                <w:b w:val="false"/>
                <w:i w:val="false"/>
                <w:color w:val="000000"/>
                <w:sz w:val="20"/>
              </w:rPr>
              <w:t>
</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ауылдық округі әкімі аппараты" коммуналдық мемлекеттік мекемесі</w:t>
            </w: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1421</w:t>
            </w:r>
            <w:r>
              <w:br/>
            </w:r>
            <w:r>
              <w:rPr>
                <w:rFonts w:ascii="Times New Roman"/>
                <w:b w:val="false"/>
                <w:i w:val="false"/>
                <w:color w:val="000000"/>
                <w:sz w:val="20"/>
              </w:rPr>
              <w:t>
</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"Қызылтал ауылдық округі әкімі аппараты" коммуналдық мемлекеттік мекемесі</w:t>
            </w: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1169</w:t>
            </w:r>
            <w:r>
              <w:br/>
            </w:r>
            <w:r>
              <w:rPr>
                <w:rFonts w:ascii="Times New Roman"/>
                <w:b w:val="false"/>
                <w:i w:val="false"/>
                <w:color w:val="000000"/>
                <w:sz w:val="20"/>
              </w:rPr>
              <w:t>
</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"Бірлік ауылдық округі әкімі аппараты" коммуналдық мемлекеттік мекемесі</w:t>
            </w: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1654</w:t>
            </w:r>
            <w:r>
              <w:br/>
            </w:r>
            <w:r>
              <w:rPr>
                <w:rFonts w:ascii="Times New Roman"/>
                <w:b w:val="false"/>
                <w:i w:val="false"/>
                <w:color w:val="000000"/>
                <w:sz w:val="20"/>
              </w:rPr>
              <w:t>
</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"Кеңес ауылдық округі әкімі аппараты" коммуналдық мемлекеттік мекемесі</w:t>
            </w: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1400</w:t>
            </w:r>
            <w:r>
              <w:br/>
            </w:r>
            <w:r>
              <w:rPr>
                <w:rFonts w:ascii="Times New Roman"/>
                <w:b w:val="false"/>
                <w:i w:val="false"/>
                <w:color w:val="000000"/>
                <w:sz w:val="20"/>
              </w:rPr>
              <w:t>
</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"Биназар ауылдық округі әкімі аппараты" коммуналдық мемлекеттік мекемесі</w:t>
            </w: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1280</w:t>
            </w:r>
            <w:r>
              <w:br/>
            </w:r>
            <w:r>
              <w:rPr>
                <w:rFonts w:ascii="Times New Roman"/>
                <w:b w:val="false"/>
                <w:i w:val="false"/>
                <w:color w:val="000000"/>
                <w:sz w:val="20"/>
              </w:rPr>
              <w:t>
</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"Хантау ауылдық округі әкімі аппараты" коммуналдық мемлекеттік мекемесі</w:t>
            </w: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1197</w:t>
            </w:r>
            <w:r>
              <w:br/>
            </w:r>
            <w:r>
              <w:rPr>
                <w:rFonts w:ascii="Times New Roman"/>
                <w:b w:val="false"/>
                <w:i w:val="false"/>
                <w:color w:val="000000"/>
                <w:sz w:val="20"/>
              </w:rPr>
              <w:t>
</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"Мирный ауылдық округі әкімі аппараты" коммуналдық мемлекеттік мекемесі</w:t>
            </w: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1386</w:t>
            </w:r>
            <w:r>
              <w:br/>
            </w:r>
            <w:r>
              <w:rPr>
                <w:rFonts w:ascii="Times New Roman"/>
                <w:b w:val="false"/>
                <w:i w:val="false"/>
                <w:color w:val="000000"/>
                <w:sz w:val="20"/>
              </w:rPr>
              <w:t>
</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"Ақсүйек ауылдық округі әкімі аппараты" коммуналдық мемлекеттік мекемесі</w:t>
            </w: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1466</w:t>
            </w:r>
            <w:r>
              <w:br/>
            </w:r>
            <w:r>
              <w:rPr>
                <w:rFonts w:ascii="Times New Roman"/>
                <w:b w:val="false"/>
                <w:i w:val="false"/>
                <w:color w:val="000000"/>
                <w:sz w:val="20"/>
              </w:rPr>
              <w:t>
</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"Шығанақ ауылдық округі әкімі аппараты" коммуналдық мемлекеттік мекемесі</w:t>
            </w: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1778</w:t>
            </w:r>
            <w:r>
              <w:br/>
            </w:r>
            <w:r>
              <w:rPr>
                <w:rFonts w:ascii="Times New Roman"/>
                <w:b w:val="false"/>
                <w:i w:val="false"/>
                <w:color w:val="000000"/>
                <w:sz w:val="20"/>
              </w:rPr>
              <w:t>
</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"Мыңарал ауылдық округі әкімі аппараты" коммуналдық мемлекеттік мекемесі</w:t>
            </w: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1505</w:t>
            </w:r>
            <w:r>
              <w:br/>
            </w:r>
            <w:r>
              <w:rPr>
                <w:rFonts w:ascii="Times New Roman"/>
                <w:b w:val="false"/>
                <w:i w:val="false"/>
                <w:color w:val="000000"/>
                <w:sz w:val="20"/>
              </w:rPr>
              <w:t>
</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"Ақбақай ауылдық округі әкімі аппараты" коммуналдық мемлекеттік мекемесі</w:t>
            </w: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1493</w:t>
            </w:r>
            <w:r>
              <w:br/>
            </w:r>
            <w:r>
              <w:rPr>
                <w:rFonts w:ascii="Times New Roman"/>
                <w:b w:val="false"/>
                <w:i w:val="false"/>
                <w:color w:val="000000"/>
                <w:sz w:val="20"/>
              </w:rPr>
              <w:t>
</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"Қызылотау ауылдық округі әкімі аппараты" коммуналдық мемлекеттік мекемесі</w:t>
            </w: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624</w:t>
            </w:r>
            <w:r>
              <w:br/>
            </w:r>
            <w:r>
              <w:rPr>
                <w:rFonts w:ascii="Times New Roman"/>
                <w:b w:val="false"/>
                <w:i w:val="false"/>
                <w:color w:val="000000"/>
                <w:sz w:val="20"/>
              </w:rPr>
              <w:t>
</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24659</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