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004c" w14:textId="9d10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Мойынқұм аудандық мәслихатының 2014 жылғы 22 желтоқсандағы №31-4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2015 жылғы 23 қарашадағы № 39-2 шешімі. Жамбыл облысы Әділет департаментінде 2015 жылғы 25 қарашада № 2827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өзгерістер мен толықтырулар енгізу туралы" Жамбыл облыстық мәслихаттың 2015 жылғы 16 қарашадағы №41-2 шешіміне (нормативтік құқықтық актілерді мемлекеттік тіркеу Тізілімінде </w:t>
      </w:r>
      <w:r>
        <w:rPr>
          <w:rFonts w:ascii="Times New Roman"/>
          <w:b w:val="false"/>
          <w:i w:val="false"/>
          <w:color w:val="000000"/>
          <w:sz w:val="28"/>
        </w:rPr>
        <w:t>№2819</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Мойынқұм аудандық мәслихатының 2014 жылғы 22 желтоқсандағы №31-4 шешіміне (нормативтік құқықтық актілерді мемлекеттік тіркеу Тізілімінде </w:t>
      </w:r>
      <w:r>
        <w:rPr>
          <w:rFonts w:ascii="Times New Roman"/>
          <w:b w:val="false"/>
          <w:i w:val="false"/>
          <w:color w:val="000000"/>
          <w:sz w:val="28"/>
        </w:rPr>
        <w:t>№2452</w:t>
      </w:r>
      <w:r>
        <w:rPr>
          <w:rFonts w:ascii="Times New Roman"/>
          <w:b w:val="false"/>
          <w:i w:val="false"/>
          <w:color w:val="000000"/>
          <w:sz w:val="28"/>
        </w:rPr>
        <w:t xml:space="preserve"> болып тіркелген, 2015 жылдың 6 қаңтарда аудандық №3-4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"4 252 505" деген сандары "4 237 505"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"3 156 669" деген сандары "3 141 669"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"4 304 222" деген сандары "4 289 222"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"44 669" деген сандары "44 694"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Ғ. Асатова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 23 қарашадағы № 39-2</w:t>
            </w:r>
            <w:r>
              <w:br/>
            </w:r>
            <w:r>
              <w:rPr>
                <w:rFonts w:ascii="Times New Roman"/>
                <w:b w:val="false"/>
                <w:i w:val="false"/>
                <w:color w:val="000000"/>
                <w:sz w:val="20"/>
              </w:rPr>
              <w:t xml:space="preserve">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 22 желтоқсандағы №31-4</w:t>
            </w:r>
            <w:r>
              <w:br/>
            </w:r>
            <w:r>
              <w:rPr>
                <w:rFonts w:ascii="Times New Roman"/>
                <w:b w:val="false"/>
                <w:i w:val="false"/>
                <w:color w:val="000000"/>
                <w:sz w:val="20"/>
              </w:rPr>
              <w:t xml:space="preserve">шешіміне №1- қосымша </w:t>
            </w:r>
          </w:p>
        </w:tc>
      </w:tr>
    </w:tbl>
    <w:bookmarkStart w:name="z22" w:id="0"/>
    <w:p>
      <w:pPr>
        <w:spacing w:after="0"/>
        <w:ind w:left="0"/>
        <w:jc w:val="left"/>
      </w:pPr>
      <w:r>
        <w:rPr>
          <w:rFonts w:ascii="Times New Roman"/>
          <w:b/>
          <w:i w:val="false"/>
          <w:color w:val="000000"/>
        </w:rPr>
        <w:t xml:space="preserve"> Мойынқұм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4 237 505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1 079 949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828 039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787 537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35 624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3 141 669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3 141 669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3 141 669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4 289 222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374 175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103 859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203 956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202 094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2 772 587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437 041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2 128 619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1 937 722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13 3911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 өлеуге арналған төлемдер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292 432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160 539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