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1734" w14:textId="34f1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Мойынқұм ауданы әкімінің 2014 жылғы 28 ақпандағы №1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әкімінің 2015 жылғы 14 желтоқсандағы № 6 шешімі. Жамбыл облысы Әділет департаментінде 2016 жылғы 8 қаңтарда № 2892 болып тіркелді. Күші жойылды - Жамбыл облысы Мойынқұм ауданы әкімінің 2016 жылғы 27 қаңтардағы № 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Мойынқұм ауданы әкімінің 27.01.2016 </w:t>
      </w:r>
      <w:r>
        <w:rPr>
          <w:rFonts w:ascii="Times New Roman"/>
          <w:b w:val="false"/>
          <w:i w:val="false"/>
          <w:color w:val="ff0000"/>
          <w:sz w:val="28"/>
        </w:rPr>
        <w:t>№ 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"Сайлау учаскелерін құру туралы" Мойынқұм ауданы әкімінің 2014 жылғы 28 ақпандағы № 1 шешіміне (нормативтік құқықтық актілердің мемлекеттік тіркеу тізілімінде </w:t>
      </w:r>
      <w:r>
        <w:rPr>
          <w:rFonts w:ascii="Times New Roman"/>
          <w:b w:val="false"/>
          <w:i w:val="false"/>
          <w:color w:val="000000"/>
          <w:sz w:val="28"/>
        </w:rPr>
        <w:t>№ 2132</w:t>
      </w:r>
      <w:r>
        <w:rPr>
          <w:rFonts w:ascii="Times New Roman"/>
          <w:b w:val="false"/>
          <w:i w:val="false"/>
          <w:color w:val="000000"/>
          <w:sz w:val="28"/>
        </w:rPr>
        <w:t xml:space="preserve"> тіркелген, аудандық "Мойынқұм таңы" газетінде 2014 жылы 1 сәуірде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мемлекеттік-құқықтық бөлімшесі заңнамада белгіленген тәртіппен осы шешімнің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 әкімі аппаратының басшысы Оразымбетов Сәбит Мәденұлына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Нүркенов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"КЕЛІСІЛДІ" </w:t>
      </w:r>
      <w:r>
        <w:br/>
      </w:r>
      <w:r>
        <w:rPr>
          <w:rFonts w:ascii="Times New Roman"/>
          <w:b w:val="false"/>
          <w:i w:val="false"/>
          <w:color w:val="000000"/>
          <w:sz w:val="28"/>
        </w:rPr>
        <w:t>
      </w:t>
      </w:r>
      <w:r>
        <w:rPr>
          <w:rFonts w:ascii="Times New Roman"/>
          <w:b w:val="false"/>
          <w:i w:val="false"/>
          <w:color w:val="000000"/>
          <w:sz w:val="28"/>
        </w:rPr>
        <w:t xml:space="preserve">Жамбыл облыстық аумақтық </w:t>
      </w:r>
      <w:r>
        <w:br/>
      </w:r>
      <w:r>
        <w:rPr>
          <w:rFonts w:ascii="Times New Roman"/>
          <w:b w:val="false"/>
          <w:i w:val="false"/>
          <w:color w:val="000000"/>
          <w:sz w:val="28"/>
        </w:rPr>
        <w:t>
      </w:t>
      </w:r>
      <w:r>
        <w:rPr>
          <w:rFonts w:ascii="Times New Roman"/>
          <w:b w:val="false"/>
          <w:i w:val="false"/>
          <w:color w:val="000000"/>
          <w:sz w:val="28"/>
        </w:rPr>
        <w:t xml:space="preserve">сайлау комиссиясының төрағасы </w:t>
      </w:r>
      <w:r>
        <w:br/>
      </w:r>
      <w:r>
        <w:rPr>
          <w:rFonts w:ascii="Times New Roman"/>
          <w:b w:val="false"/>
          <w:i w:val="false"/>
          <w:color w:val="000000"/>
          <w:sz w:val="28"/>
        </w:rPr>
        <w:t>
      </w:t>
      </w:r>
      <w:r>
        <w:rPr>
          <w:rFonts w:ascii="Times New Roman"/>
          <w:b w:val="false"/>
          <w:i w:val="false"/>
          <w:color w:val="000000"/>
          <w:sz w:val="28"/>
        </w:rPr>
        <w:t xml:space="preserve">М. Сарыбеков </w:t>
      </w:r>
      <w:r>
        <w:br/>
      </w:r>
      <w:r>
        <w:rPr>
          <w:rFonts w:ascii="Times New Roman"/>
          <w:b w:val="false"/>
          <w:i w:val="false"/>
          <w:color w:val="000000"/>
          <w:sz w:val="28"/>
        </w:rPr>
        <w:t>
      </w:t>
      </w:r>
      <w:r>
        <w:rPr>
          <w:rFonts w:ascii="Times New Roman"/>
          <w:b w:val="false"/>
          <w:i w:val="false"/>
          <w:color w:val="000000"/>
          <w:sz w:val="28"/>
        </w:rPr>
        <w:t>"15"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әкімінің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6 шешіміне қосымша</w:t>
            </w:r>
          </w:p>
        </w:tc>
      </w:tr>
    </w:tbl>
    <w:bookmarkStart w:name="z18" w:id="0"/>
    <w:p>
      <w:pPr>
        <w:spacing w:after="0"/>
        <w:ind w:left="0"/>
        <w:jc w:val="left"/>
      </w:pPr>
      <w:r>
        <w:rPr>
          <w:rFonts w:ascii="Times New Roman"/>
          <w:b/>
          <w:i w:val="false"/>
          <w:color w:val="000000"/>
        </w:rPr>
        <w:t xml:space="preserve"> Мойынқұм ауданы аумағындағы сайлау учаскелері және олардың шекаралары</w:t>
      </w:r>
      <w:r>
        <w:rPr>
          <w:rFonts w:ascii="Times New Roman"/>
          <w:b/>
          <w:i w:val="false"/>
          <w:color w:val="000000"/>
        </w:rPr>
        <w:t xml:space="preserve"> № 306 сайлау учаскесі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Кеңес елді мекені.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 307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Биназар елді мекенінің Н. Байқоныров, Ә. Өткелбаев, М. Қыдырбаев, Жайлаубек көшелері.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 308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Бірлік елді мекенінің Ә. Досымбаев, Ә. Тәшеков, Б. Әбдіқадыров, И. Ақылбаев, К. Сыздыққызы, Баданова, О. Исабеков, Ж. Қуанышбаев, Т. Түйтебай көшелері, Биназар елді мекенінің Қ. Біртаев, Р. Шаңлақбаев, Қ. Имашев, Ш. Шаріпбаев, Ж. Әлімқұлов көшелері.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 309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Шекарасы: А. Назарбеков елді мекені, Бірлік елді мекенінің Абай, Биназар, </w:t>
      </w:r>
      <w:r>
        <w:rPr>
          <w:rFonts w:ascii="Times New Roman"/>
          <w:b w:val="false"/>
          <w:i w:val="false"/>
          <w:color w:val="000000"/>
          <w:sz w:val="28"/>
        </w:rPr>
        <w:t>М. Әуезов, М. Мәметова, Жайлаубек, Жамбыл, С. Шәкіров, Терсебай, Амангелді, Тоқсабаев, Қ. Рысқұлбеков, Ғ. Асылбеков, Т. Інкәрбеков көшелері.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 310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Көкжелек елді мекенінің Жамбыл, Т. Әубәкіров, Бекқұлы би көшелері.</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 311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Күшаман елді мекені, Көкжелек елді мекенінің Ы. Алтынсарин, Биназар, С. Айнақұлов, Смағұлов, Әбдіраимов, Көкжелек, Сырғабаев көшелері.</w:t>
      </w:r>
      <w:r>
        <w:br/>
      </w:r>
      <w:r>
        <w:rPr>
          <w:rFonts w:ascii="Times New Roman"/>
          <w:b w:val="false"/>
          <w:i w:val="false"/>
          <w:color w:val="000000"/>
          <w:sz w:val="28"/>
        </w:rPr>
        <w:t>
</w:t>
      </w:r>
    </w:p>
    <w:bookmarkStart w:name="z37" w:id="6"/>
    <w:p>
      <w:pPr>
        <w:spacing w:after="0"/>
        <w:ind w:left="0"/>
        <w:jc w:val="left"/>
      </w:pPr>
      <w:r>
        <w:rPr>
          <w:rFonts w:ascii="Times New Roman"/>
          <w:b/>
          <w:i w:val="false"/>
          <w:color w:val="000000"/>
        </w:rPr>
        <w:t xml:space="preserve"> № 312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Жамбыл елді мекені.</w:t>
      </w:r>
      <w:r>
        <w:br/>
      </w:r>
      <w:r>
        <w:rPr>
          <w:rFonts w:ascii="Times New Roman"/>
          <w:b w:val="false"/>
          <w:i w:val="false"/>
          <w:color w:val="000000"/>
          <w:sz w:val="28"/>
        </w:rPr>
        <w:t>
</w:t>
      </w:r>
    </w:p>
    <w:bookmarkStart w:name="z40" w:id="7"/>
    <w:p>
      <w:pPr>
        <w:spacing w:after="0"/>
        <w:ind w:left="0"/>
        <w:jc w:val="left"/>
      </w:pPr>
      <w:r>
        <w:rPr>
          <w:rFonts w:ascii="Times New Roman"/>
          <w:b/>
          <w:i w:val="false"/>
          <w:color w:val="000000"/>
        </w:rPr>
        <w:t xml:space="preserve"> № 313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Мойынқұм елді мекенінің Жамбыл, А. Назарбеков, Абылайхан, М. Мәметова, Ғ. Мұратбаев, Қ. Нұрбеков, Ғ. Мүсірепов, Б. Майлин, Ш. Қалдаяқов, Масютенко, Ағыбай Батыр көшелері.</w:t>
      </w:r>
      <w:r>
        <w:br/>
      </w:r>
      <w:r>
        <w:rPr>
          <w:rFonts w:ascii="Times New Roman"/>
          <w:b w:val="false"/>
          <w:i w:val="false"/>
          <w:color w:val="000000"/>
          <w:sz w:val="28"/>
        </w:rPr>
        <w:t>
</w:t>
      </w:r>
    </w:p>
    <w:bookmarkStart w:name="z43" w:id="8"/>
    <w:p>
      <w:pPr>
        <w:spacing w:after="0"/>
        <w:ind w:left="0"/>
        <w:jc w:val="left"/>
      </w:pPr>
      <w:r>
        <w:rPr>
          <w:rFonts w:ascii="Times New Roman"/>
          <w:b/>
          <w:i w:val="false"/>
          <w:color w:val="000000"/>
        </w:rPr>
        <w:t xml:space="preserve"> № 314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Мойынқұм елді мекенінің Көшенов, Ж. Аймауытов, Ә. Ташкентбаев, І. Жансүгіров, М. Мақатаев, С. Мұқанов, Ә. Досымбаев, С. Құлбаев, А. Оспанов, М. Әуезов, Қажымұқан, Желтоқсан, С. Сейфуллин, К. Қабышев, А. Байтұрсынов, С. Нарымбетов, М. Өтемісов, Қ. Рысқұлбеков көшелері.</w:t>
      </w:r>
      <w:r>
        <w:br/>
      </w:r>
      <w:r>
        <w:rPr>
          <w:rFonts w:ascii="Times New Roman"/>
          <w:b w:val="false"/>
          <w:i w:val="false"/>
          <w:color w:val="000000"/>
          <w:sz w:val="28"/>
        </w:rPr>
        <w:t>
</w:t>
      </w:r>
    </w:p>
    <w:bookmarkStart w:name="z46" w:id="9"/>
    <w:p>
      <w:pPr>
        <w:spacing w:after="0"/>
        <w:ind w:left="0"/>
        <w:jc w:val="left"/>
      </w:pPr>
      <w:r>
        <w:rPr>
          <w:rFonts w:ascii="Times New Roman"/>
          <w:b/>
          <w:i w:val="false"/>
          <w:color w:val="000000"/>
        </w:rPr>
        <w:t xml:space="preserve"> № 315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Мойынқұм елді мекенінің Амангелді, Б. Омаров, Т. Нарбаев, Ә. Молдағұлова, Ә. Жапаров, Ш. Уалиханов, Ә. Асылбеков, Балуан Шолақ, Т. Әубәкіров, М. Пахаленко, С. Күлекеева көшелері.</w:t>
      </w:r>
      <w:r>
        <w:br/>
      </w:r>
      <w:r>
        <w:rPr>
          <w:rFonts w:ascii="Times New Roman"/>
          <w:b w:val="false"/>
          <w:i w:val="false"/>
          <w:color w:val="000000"/>
          <w:sz w:val="28"/>
        </w:rPr>
        <w:t>
</w:t>
      </w:r>
    </w:p>
    <w:bookmarkStart w:name="z49" w:id="10"/>
    <w:p>
      <w:pPr>
        <w:spacing w:after="0"/>
        <w:ind w:left="0"/>
        <w:jc w:val="left"/>
      </w:pPr>
      <w:r>
        <w:rPr>
          <w:rFonts w:ascii="Times New Roman"/>
          <w:b/>
          <w:i w:val="false"/>
          <w:color w:val="000000"/>
        </w:rPr>
        <w:t xml:space="preserve"> № 316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Қылышбай елді мекені, Абылан елді мекені, "Комсомол" бөлімшесі, Мойынқұм елді мекенінің Абай, Ж. Қуанышбаев, К. Нарымбетов, Ш. Тайбағаров, Б. Момышұлы, Құрманәлі, Молдабеков, Лесхоз көшелері.</w:t>
      </w:r>
      <w:r>
        <w:br/>
      </w:r>
      <w:r>
        <w:rPr>
          <w:rFonts w:ascii="Times New Roman"/>
          <w:b w:val="false"/>
          <w:i w:val="false"/>
          <w:color w:val="000000"/>
          <w:sz w:val="28"/>
        </w:rPr>
        <w:t>
</w:t>
      </w:r>
    </w:p>
    <w:bookmarkStart w:name="z52" w:id="11"/>
    <w:p>
      <w:pPr>
        <w:spacing w:after="0"/>
        <w:ind w:left="0"/>
        <w:jc w:val="left"/>
      </w:pPr>
      <w:r>
        <w:rPr>
          <w:rFonts w:ascii="Times New Roman"/>
          <w:b/>
          <w:i w:val="false"/>
          <w:color w:val="000000"/>
        </w:rPr>
        <w:t xml:space="preserve"> № 317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Құмөзек елді мекені.</w:t>
      </w:r>
      <w:r>
        <w:br/>
      </w:r>
      <w:r>
        <w:rPr>
          <w:rFonts w:ascii="Times New Roman"/>
          <w:b w:val="false"/>
          <w:i w:val="false"/>
          <w:color w:val="000000"/>
          <w:sz w:val="28"/>
        </w:rPr>
        <w:t>
</w:t>
      </w:r>
    </w:p>
    <w:bookmarkStart w:name="z55" w:id="12"/>
    <w:p>
      <w:pPr>
        <w:spacing w:after="0"/>
        <w:ind w:left="0"/>
        <w:jc w:val="left"/>
      </w:pPr>
      <w:r>
        <w:rPr>
          <w:rFonts w:ascii="Times New Roman"/>
          <w:b/>
          <w:i w:val="false"/>
          <w:color w:val="000000"/>
        </w:rPr>
        <w:t xml:space="preserve"> № 318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Қарабөгет елді мекені.</w:t>
      </w:r>
      <w:r>
        <w:br/>
      </w:r>
      <w:r>
        <w:rPr>
          <w:rFonts w:ascii="Times New Roman"/>
          <w:b w:val="false"/>
          <w:i w:val="false"/>
          <w:color w:val="000000"/>
          <w:sz w:val="28"/>
        </w:rPr>
        <w:t>
</w:t>
      </w:r>
    </w:p>
    <w:bookmarkStart w:name="z59" w:id="13"/>
    <w:p>
      <w:pPr>
        <w:spacing w:after="0"/>
        <w:ind w:left="0"/>
        <w:jc w:val="left"/>
      </w:pPr>
      <w:r>
        <w:rPr>
          <w:rFonts w:ascii="Times New Roman"/>
          <w:b/>
          <w:i w:val="false"/>
          <w:color w:val="000000"/>
        </w:rPr>
        <w:t xml:space="preserve"> № 319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Сарыөзек елді мекені.</w:t>
      </w:r>
      <w:r>
        <w:br/>
      </w:r>
      <w:r>
        <w:rPr>
          <w:rFonts w:ascii="Times New Roman"/>
          <w:b w:val="false"/>
          <w:i w:val="false"/>
          <w:color w:val="000000"/>
          <w:sz w:val="28"/>
        </w:rPr>
        <w:t>
</w:t>
      </w:r>
    </w:p>
    <w:bookmarkStart w:name="z61" w:id="14"/>
    <w:p>
      <w:pPr>
        <w:spacing w:after="0"/>
        <w:ind w:left="0"/>
        <w:jc w:val="left"/>
      </w:pPr>
      <w:r>
        <w:rPr>
          <w:rFonts w:ascii="Times New Roman"/>
          <w:b/>
          <w:i w:val="false"/>
          <w:color w:val="000000"/>
        </w:rPr>
        <w:t xml:space="preserve"> № 320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Ұланбел, Кіші Қамқалы елді мекендері.</w:t>
      </w:r>
      <w:r>
        <w:br/>
      </w:r>
      <w:r>
        <w:rPr>
          <w:rFonts w:ascii="Times New Roman"/>
          <w:b w:val="false"/>
          <w:i w:val="false"/>
          <w:color w:val="000000"/>
          <w:sz w:val="28"/>
        </w:rPr>
        <w:t>
</w:t>
      </w:r>
    </w:p>
    <w:bookmarkStart w:name="z64" w:id="15"/>
    <w:p>
      <w:pPr>
        <w:spacing w:after="0"/>
        <w:ind w:left="0"/>
        <w:jc w:val="left"/>
      </w:pPr>
      <w:r>
        <w:rPr>
          <w:rFonts w:ascii="Times New Roman"/>
          <w:b/>
          <w:i w:val="false"/>
          <w:color w:val="000000"/>
        </w:rPr>
        <w:t xml:space="preserve"> № 321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Хантау елді мекені.</w:t>
      </w:r>
      <w:r>
        <w:br/>
      </w:r>
      <w:r>
        <w:rPr>
          <w:rFonts w:ascii="Times New Roman"/>
          <w:b w:val="false"/>
          <w:i w:val="false"/>
          <w:color w:val="000000"/>
          <w:sz w:val="28"/>
        </w:rPr>
        <w:t>
</w:t>
      </w:r>
    </w:p>
    <w:bookmarkStart w:name="z67" w:id="16"/>
    <w:p>
      <w:pPr>
        <w:spacing w:after="0"/>
        <w:ind w:left="0"/>
        <w:jc w:val="left"/>
      </w:pPr>
      <w:r>
        <w:rPr>
          <w:rFonts w:ascii="Times New Roman"/>
          <w:b/>
          <w:i w:val="false"/>
          <w:color w:val="000000"/>
        </w:rPr>
        <w:t xml:space="preserve"> № 322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Қияхты елді мекені.</w:t>
      </w:r>
      <w:r>
        <w:br/>
      </w:r>
      <w:r>
        <w:rPr>
          <w:rFonts w:ascii="Times New Roman"/>
          <w:b w:val="false"/>
          <w:i w:val="false"/>
          <w:color w:val="000000"/>
          <w:sz w:val="28"/>
        </w:rPr>
        <w:t>
</w:t>
      </w:r>
    </w:p>
    <w:bookmarkStart w:name="z71" w:id="17"/>
    <w:p>
      <w:pPr>
        <w:spacing w:after="0"/>
        <w:ind w:left="0"/>
        <w:jc w:val="left"/>
      </w:pPr>
      <w:r>
        <w:rPr>
          <w:rFonts w:ascii="Times New Roman"/>
          <w:b/>
          <w:i w:val="false"/>
          <w:color w:val="000000"/>
        </w:rPr>
        <w:t xml:space="preserve"> № 323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Шығанақ елді мекенінің Наурыз, Айдаралиев, Ж. Қуанышбаев, Амангелді, Жеңіс, С. Сейфуллин, Ағыбай батыр, Қ. Сәтбаев, Қ. Рысқұлбеков, Балхаш, Абай көшелері, Үшбалық, Қарасай елді мекендері.</w:t>
      </w:r>
      <w:r>
        <w:br/>
      </w:r>
      <w:r>
        <w:rPr>
          <w:rFonts w:ascii="Times New Roman"/>
          <w:b w:val="false"/>
          <w:i w:val="false"/>
          <w:color w:val="000000"/>
          <w:sz w:val="28"/>
        </w:rPr>
        <w:t>
</w:t>
      </w:r>
    </w:p>
    <w:bookmarkStart w:name="z73" w:id="18"/>
    <w:p>
      <w:pPr>
        <w:spacing w:after="0"/>
        <w:ind w:left="0"/>
        <w:jc w:val="left"/>
      </w:pPr>
      <w:r>
        <w:rPr>
          <w:rFonts w:ascii="Times New Roman"/>
          <w:b/>
          <w:i w:val="false"/>
          <w:color w:val="000000"/>
        </w:rPr>
        <w:t xml:space="preserve"> № 324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Мыңарал елді мекені, Мыңарал стансасы, Қашқантеңіз стансалары.</w:t>
      </w:r>
      <w:r>
        <w:br/>
      </w:r>
      <w:r>
        <w:rPr>
          <w:rFonts w:ascii="Times New Roman"/>
          <w:b w:val="false"/>
          <w:i w:val="false"/>
          <w:color w:val="000000"/>
          <w:sz w:val="28"/>
        </w:rPr>
        <w:t>
</w:t>
      </w:r>
    </w:p>
    <w:bookmarkStart w:name="z76" w:id="19"/>
    <w:p>
      <w:pPr>
        <w:spacing w:after="0"/>
        <w:ind w:left="0"/>
        <w:jc w:val="left"/>
      </w:pPr>
      <w:r>
        <w:rPr>
          <w:rFonts w:ascii="Times New Roman"/>
          <w:b/>
          <w:i w:val="false"/>
          <w:color w:val="000000"/>
        </w:rPr>
        <w:t xml:space="preserve"> № 325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Ақбақай елді мекені.</w:t>
      </w:r>
      <w:r>
        <w:br/>
      </w:r>
      <w:r>
        <w:rPr>
          <w:rFonts w:ascii="Times New Roman"/>
          <w:b w:val="false"/>
          <w:i w:val="false"/>
          <w:color w:val="000000"/>
          <w:sz w:val="28"/>
        </w:rPr>
        <w:t>
</w:t>
      </w:r>
    </w:p>
    <w:bookmarkStart w:name="z79" w:id="20"/>
    <w:p>
      <w:pPr>
        <w:spacing w:after="0"/>
        <w:ind w:left="0"/>
        <w:jc w:val="left"/>
      </w:pPr>
      <w:r>
        <w:rPr>
          <w:rFonts w:ascii="Times New Roman"/>
          <w:b/>
          <w:i w:val="false"/>
          <w:color w:val="000000"/>
        </w:rPr>
        <w:t xml:space="preserve"> № 326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Мирный елді мекені.</w:t>
      </w:r>
      <w:r>
        <w:br/>
      </w:r>
      <w:r>
        <w:rPr>
          <w:rFonts w:ascii="Times New Roman"/>
          <w:b w:val="false"/>
          <w:i w:val="false"/>
          <w:color w:val="000000"/>
          <w:sz w:val="28"/>
        </w:rPr>
        <w:t>
</w:t>
      </w:r>
    </w:p>
    <w:bookmarkStart w:name="z82" w:id="21"/>
    <w:p>
      <w:pPr>
        <w:spacing w:after="0"/>
        <w:ind w:left="0"/>
        <w:jc w:val="left"/>
      </w:pPr>
      <w:r>
        <w:rPr>
          <w:rFonts w:ascii="Times New Roman"/>
          <w:b/>
          <w:i w:val="false"/>
          <w:color w:val="000000"/>
        </w:rPr>
        <w:t xml:space="preserve"> № 327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Ақсүйек елді мекені, Шығанақ елді мекенінің Ы. Алтынсарин көшесі, Байтал елді мекені, Бурыл Байтал стансасы.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