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ed323" w14:textId="c5ed3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коммуналдық мүлікті мүліктік жалға алуға (жалдауға) беру кезінде жалдау ақысының мөлшермесін есептеу тәртібін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Т.Рысқұлов аудандық әкімдігінің 2015 жылғы 9 қаңтардағы № 03 қаулысы. Жамбыл облысы Әділет департаментінде 2015 жылғы 17 ақпанда № 2529 болып тіркелді. Күші жойылды – Жамбыл облысы Т.Рысқұлов ауданы 2015 жылғы 31 шілдедегі № 247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Жамбыл облысы Т.Рысқұлов ауданы әкімдігінің 31.07.2015 </w:t>
      </w:r>
      <w:r>
        <w:rPr>
          <w:rFonts w:ascii="Times New Roman"/>
          <w:b w:val="false"/>
          <w:i w:val="false"/>
          <w:color w:val="ff0000"/>
          <w:sz w:val="28"/>
        </w:rPr>
        <w:t>№ 247</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1999 жылғы 1 шілдедегі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"Жеке кәсiпкерлiк туралы" Қазақстан Республикасының 2006 жылғы 31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2014 жылғы 13 ақпандағы № 88 қаулысымен бекітілген Мемлекеттік мүлікті мүлiктiк жалға алуға (жалдауға) беру Ережесінің </w:t>
      </w:r>
      <w:r>
        <w:rPr>
          <w:rFonts w:ascii="Times New Roman"/>
          <w:b w:val="false"/>
          <w:i w:val="false"/>
          <w:color w:val="000000"/>
          <w:sz w:val="28"/>
        </w:rPr>
        <w:t>50 тармағына</w:t>
      </w:r>
      <w:r>
        <w:rPr>
          <w:rFonts w:ascii="Times New Roman"/>
          <w:b w:val="false"/>
          <w:i w:val="false"/>
          <w:color w:val="000000"/>
          <w:sz w:val="28"/>
        </w:rPr>
        <w:t xml:space="preserve"> сәйкес Т. Рысқұлов аудан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br/>
      </w:r>
      <w:r>
        <w:rPr>
          <w:rFonts w:ascii="Times New Roman"/>
          <w:b w:val="false"/>
          <w:i w:val="false"/>
          <w:color w:val="000000"/>
          <w:sz w:val="28"/>
        </w:rPr>
        <w:t xml:space="preserve">
      1. </w:t>
      </w:r>
      <w:r>
        <w:rPr>
          <w:rFonts w:ascii="Times New Roman"/>
          <w:b w:val="false"/>
          <w:i w:val="false"/>
          <w:color w:val="000000"/>
          <w:sz w:val="28"/>
        </w:rPr>
        <w:t xml:space="preserve"> Қоса беріліп отырған аудандық коммуналдық мүлікті мүліктік жалға алуға (жалдауға) беру кезінде жалдау ақысының мөлшерлемесін есептеу тәртібі айқындалсын.</w:t>
      </w:r>
      <w:r>
        <w:br/>
      </w:r>
      <w:r>
        <w:rPr>
          <w:rFonts w:ascii="Times New Roman"/>
          <w:b w:val="false"/>
          <w:i w:val="false"/>
          <w:color w:val="000000"/>
          <w:sz w:val="28"/>
        </w:rPr>
        <w:t xml:space="preserve">
      2. </w:t>
      </w:r>
      <w:r>
        <w:rPr>
          <w:rFonts w:ascii="Times New Roman"/>
          <w:b w:val="false"/>
          <w:i w:val="false"/>
          <w:color w:val="000000"/>
          <w:sz w:val="28"/>
        </w:rPr>
        <w:t xml:space="preserve"> "Т. Рысқұлов ауданы әкімдігінің қаржы бөлімі" коммуналдық мемлекеттік мекемесі заңнамада белгіленген тәртіппен осы қаулының әділет органдарында мемлекеттік тіркелуін және осы қаулының мемлекеттік тіркеуден өткеннен кейін он күнтізбелік күн ішінде оны ресми жариялауға мерзімді баспа баслымдарына және осы қаулыны Т. Рысқұлов ауданы әкімдігінің интернет-ресурсында орналастырылуын қамтамасыз етсін.</w:t>
      </w:r>
      <w:r>
        <w:br/>
      </w:r>
      <w:r>
        <w:rPr>
          <w:rFonts w:ascii="Times New Roman"/>
          <w:b w:val="false"/>
          <w:i w:val="false"/>
          <w:color w:val="000000"/>
          <w:sz w:val="28"/>
        </w:rPr>
        <w:t xml:space="preserve">
      3. </w:t>
      </w:r>
      <w:r>
        <w:rPr>
          <w:rFonts w:ascii="Times New Roman"/>
          <w:b w:val="false"/>
          <w:i w:val="false"/>
          <w:color w:val="000000"/>
          <w:sz w:val="28"/>
        </w:rPr>
        <w:t xml:space="preserve"> Осы қаулының орындалуын бақылау аудан әкімнің орынбасары Бақытжан Райжанұлы Іңкәрбековке жүктелсін.</w:t>
      </w:r>
      <w:r>
        <w:br/>
      </w:r>
      <w:r>
        <w:rPr>
          <w:rFonts w:ascii="Times New Roman"/>
          <w:b w:val="false"/>
          <w:i w:val="false"/>
          <w:color w:val="000000"/>
          <w:sz w:val="28"/>
        </w:rPr>
        <w:t xml:space="preserve">
      4. </w:t>
      </w:r>
      <w:r>
        <w:rPr>
          <w:rFonts w:ascii="Times New Roman"/>
          <w:b w:val="false"/>
          <w:i w:val="false"/>
          <w:color w:val="000000"/>
          <w:sz w:val="28"/>
        </w:rPr>
        <w:t xml:space="preserve"> Осы қаулы әділет органдарына мемлекеттік тіркелген күннен бастап күшіне енеді және оның алғашқы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Айтақов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ауданы әкiмдiгiнiң</w:t>
            </w:r>
            <w:r>
              <w:br/>
            </w:r>
            <w:r>
              <w:rPr>
                <w:rFonts w:ascii="Times New Roman"/>
                <w:b w:val="false"/>
                <w:i w:val="false"/>
                <w:color w:val="000000"/>
                <w:sz w:val="20"/>
              </w:rPr>
              <w:t>2015 жылғы "09" қаңтардағы</w:t>
            </w:r>
            <w:r>
              <w:br/>
            </w:r>
            <w:r>
              <w:rPr>
                <w:rFonts w:ascii="Times New Roman"/>
                <w:b w:val="false"/>
                <w:i w:val="false"/>
                <w:color w:val="000000"/>
                <w:sz w:val="20"/>
              </w:rPr>
              <w:t>№ 03 қаулысына қосымша</w:t>
            </w:r>
          </w:p>
        </w:tc>
      </w:tr>
    </w:tbl>
    <w:bookmarkStart w:name="z13" w:id="0"/>
    <w:p>
      <w:pPr>
        <w:spacing w:after="0"/>
        <w:ind w:left="0"/>
        <w:jc w:val="left"/>
      </w:pPr>
      <w:r>
        <w:rPr>
          <w:rFonts w:ascii="Times New Roman"/>
          <w:b/>
          <w:i w:val="false"/>
          <w:color w:val="000000"/>
        </w:rPr>
        <w:t xml:space="preserve"> Аудандық коммуналдық мүлікті мүліктік жалға алуға (жалдауға) беру кезінде жалдау ақысының мөлшерлемесін есептеу тәртібі</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Осы есептеу тәртібі Қазақстан Республикасы Үкіметінің 2014 жылғы 13 ақпандағы № 88 қаулысымен бекітілген Мемлекеттік мүлікті мүліктік жалдауға (жалға алуға) беру қағидаларының </w:t>
      </w:r>
      <w:r>
        <w:rPr>
          <w:rFonts w:ascii="Times New Roman"/>
          <w:b w:val="false"/>
          <w:i w:val="false"/>
          <w:color w:val="000000"/>
          <w:sz w:val="28"/>
        </w:rPr>
        <w:t>50-тармағына</w:t>
      </w:r>
      <w:r>
        <w:rPr>
          <w:rFonts w:ascii="Times New Roman"/>
          <w:b w:val="false"/>
          <w:i w:val="false"/>
          <w:color w:val="000000"/>
          <w:sz w:val="28"/>
        </w:rPr>
        <w:t xml:space="preserve"> сәйкес әзірленген және коммуналдық объектілерін мүлкін мүліктік жалдауға (жалға алуға) беру кезінде жалдау ақысының мөлшерлемесін есептеу тәртібін анықтайды.</w:t>
      </w:r>
      <w:r>
        <w:br/>
      </w:r>
      <w:r>
        <w:rPr>
          <w:rFonts w:ascii="Times New Roman"/>
          <w:b w:val="false"/>
          <w:i w:val="false"/>
          <w:color w:val="000000"/>
          <w:sz w:val="28"/>
        </w:rPr>
        <w:t xml:space="preserve">
      2. </w:t>
      </w:r>
      <w:r>
        <w:rPr>
          <w:rFonts w:ascii="Times New Roman"/>
          <w:b w:val="false"/>
          <w:i w:val="false"/>
          <w:color w:val="000000"/>
          <w:sz w:val="28"/>
        </w:rPr>
        <w:t xml:space="preserve"> Аудандық коммуналдық мүлікті мүліктік жалға алуға (жалдауға) беру кезінде жалдау ақысының (тұрғын емес қорын) жылдық есебі келесі формула бойынша есептеледі:</w:t>
      </w:r>
      <w:r>
        <w:br/>
      </w:r>
      <w:r>
        <w:rPr>
          <w:rFonts w:ascii="Times New Roman"/>
          <w:b w:val="false"/>
          <w:i w:val="false"/>
          <w:color w:val="000000"/>
          <w:sz w:val="28"/>
        </w:rPr>
        <w:t>
      </w:t>
      </w:r>
      <w:r>
        <w:rPr>
          <w:rFonts w:ascii="Times New Roman"/>
          <w:b w:val="false"/>
          <w:i w:val="false"/>
          <w:color w:val="000000"/>
          <w:sz w:val="28"/>
        </w:rPr>
        <w:t xml:space="preserve"> Ап = Бс х S х Кт х Кк х Кск х Кр х Квд х Копф, мұндағы:</w:t>
      </w:r>
      <w:r>
        <w:br/>
      </w:r>
      <w:r>
        <w:rPr>
          <w:rFonts w:ascii="Times New Roman"/>
          <w:b w:val="false"/>
          <w:i w:val="false"/>
          <w:color w:val="000000"/>
          <w:sz w:val="28"/>
        </w:rPr>
        <w:t>
      </w:t>
      </w:r>
      <w:r>
        <w:rPr>
          <w:rFonts w:ascii="Times New Roman"/>
          <w:b w:val="false"/>
          <w:i w:val="false"/>
          <w:color w:val="000000"/>
          <w:sz w:val="28"/>
        </w:rPr>
        <w:t>Бс – 1 шаршы метрге жалға алу базалық мөлшерлемесі аудан аумағында Қазақстан Республикасының тиісті жылға республикалық бюджеті туралы заңымен белгіленген жылына 2,0 айлық есептік көрсеткіш;</w:t>
      </w:r>
      <w:r>
        <w:br/>
      </w:r>
      <w:r>
        <w:rPr>
          <w:rFonts w:ascii="Times New Roman"/>
          <w:b w:val="false"/>
          <w:i w:val="false"/>
          <w:color w:val="000000"/>
          <w:sz w:val="28"/>
        </w:rPr>
        <w:t>
      </w:t>
      </w:r>
      <w:r>
        <w:rPr>
          <w:rFonts w:ascii="Times New Roman"/>
          <w:b w:val="false"/>
          <w:i w:val="false"/>
          <w:color w:val="000000"/>
          <w:sz w:val="28"/>
        </w:rPr>
        <w:t xml:space="preserve"> S – жалға берілетін алаң, шаршы метр;</w:t>
      </w:r>
      <w:r>
        <w:br/>
      </w:r>
      <w:r>
        <w:rPr>
          <w:rFonts w:ascii="Times New Roman"/>
          <w:b w:val="false"/>
          <w:i w:val="false"/>
          <w:color w:val="000000"/>
          <w:sz w:val="28"/>
        </w:rPr>
        <w:t>
      </w:t>
      </w:r>
      <w:r>
        <w:rPr>
          <w:rFonts w:ascii="Times New Roman"/>
          <w:b w:val="false"/>
          <w:i w:val="false"/>
          <w:color w:val="000000"/>
          <w:sz w:val="28"/>
        </w:rPr>
        <w:t xml:space="preserve"> Кт – құрылыс түрін ескеретін коэффициент;</w:t>
      </w:r>
      <w:r>
        <w:br/>
      </w:r>
      <w:r>
        <w:rPr>
          <w:rFonts w:ascii="Times New Roman"/>
          <w:b w:val="false"/>
          <w:i w:val="false"/>
          <w:color w:val="000000"/>
          <w:sz w:val="28"/>
        </w:rPr>
        <w:t>
      </w:t>
      </w:r>
      <w:r>
        <w:rPr>
          <w:rFonts w:ascii="Times New Roman"/>
          <w:b w:val="false"/>
          <w:i w:val="false"/>
          <w:color w:val="000000"/>
          <w:sz w:val="28"/>
        </w:rPr>
        <w:t xml:space="preserve"> Кк – тұрғын емес үй-жайдың түрін ескеретін коэффициент;</w:t>
      </w:r>
      <w:r>
        <w:br/>
      </w:r>
      <w:r>
        <w:rPr>
          <w:rFonts w:ascii="Times New Roman"/>
          <w:b w:val="false"/>
          <w:i w:val="false"/>
          <w:color w:val="000000"/>
          <w:sz w:val="28"/>
        </w:rPr>
        <w:t>
      </w:t>
      </w:r>
      <w:r>
        <w:rPr>
          <w:rFonts w:ascii="Times New Roman"/>
          <w:b w:val="false"/>
          <w:i w:val="false"/>
          <w:color w:val="000000"/>
          <w:sz w:val="28"/>
        </w:rPr>
        <w:t xml:space="preserve"> Кск – қолайлылық дәрежесін ескеретін коэффициент;</w:t>
      </w:r>
      <w:r>
        <w:br/>
      </w:r>
      <w:r>
        <w:rPr>
          <w:rFonts w:ascii="Times New Roman"/>
          <w:b w:val="false"/>
          <w:i w:val="false"/>
          <w:color w:val="000000"/>
          <w:sz w:val="28"/>
        </w:rPr>
        <w:t>
      </w:t>
      </w:r>
      <w:r>
        <w:rPr>
          <w:rFonts w:ascii="Times New Roman"/>
          <w:b w:val="false"/>
          <w:i w:val="false"/>
          <w:color w:val="000000"/>
          <w:sz w:val="28"/>
        </w:rPr>
        <w:t xml:space="preserve"> Кр – аумақтық орналасуын ескеретін коэффициент;</w:t>
      </w:r>
      <w:r>
        <w:br/>
      </w:r>
      <w:r>
        <w:rPr>
          <w:rFonts w:ascii="Times New Roman"/>
          <w:b w:val="false"/>
          <w:i w:val="false"/>
          <w:color w:val="000000"/>
          <w:sz w:val="28"/>
        </w:rPr>
        <w:t>
      </w:t>
      </w:r>
      <w:r>
        <w:rPr>
          <w:rFonts w:ascii="Times New Roman"/>
          <w:b w:val="false"/>
          <w:i w:val="false"/>
          <w:color w:val="000000"/>
          <w:sz w:val="28"/>
        </w:rPr>
        <w:t xml:space="preserve"> Квд – Жалға алушы қызметінің түрін ескеретін коэффициент;</w:t>
      </w:r>
      <w:r>
        <w:br/>
      </w:r>
      <w:r>
        <w:rPr>
          <w:rFonts w:ascii="Times New Roman"/>
          <w:b w:val="false"/>
          <w:i w:val="false"/>
          <w:color w:val="000000"/>
          <w:sz w:val="28"/>
        </w:rPr>
        <w:t>
      </w:t>
      </w:r>
      <w:r>
        <w:rPr>
          <w:rFonts w:ascii="Times New Roman"/>
          <w:b w:val="false"/>
          <w:i w:val="false"/>
          <w:color w:val="000000"/>
          <w:sz w:val="28"/>
        </w:rPr>
        <w:t xml:space="preserve"> Копф – жалға алушының ұйымдастырушылық-құқықтық нысанын ескеретін коэффициент.</w:t>
      </w:r>
      <w:r>
        <w:br/>
      </w:r>
      <w:r>
        <w:rPr>
          <w:rFonts w:ascii="Times New Roman"/>
          <w:b w:val="false"/>
          <w:i w:val="false"/>
          <w:color w:val="000000"/>
          <w:sz w:val="28"/>
        </w:rPr>
        <w:t>
      Аудандық коммуналдық объектілері мүлкінің теңгерім ұстаушысы Жалға алушы алып отырған үй-жайлар өлшемдері үй-жайлардың өлшемдеріне сәйкес болуын қамтамасыз етеді.</w:t>
      </w:r>
      <w:r>
        <w:br/>
      </w:r>
      <w:r>
        <w:rPr>
          <w:rFonts w:ascii="Times New Roman"/>
          <w:b w:val="false"/>
          <w:i w:val="false"/>
          <w:color w:val="000000"/>
          <w:sz w:val="28"/>
        </w:rPr>
        <w:t xml:space="preserve">
      3. </w:t>
      </w:r>
      <w:r>
        <w:rPr>
          <w:rFonts w:ascii="Times New Roman"/>
          <w:b w:val="false"/>
          <w:i w:val="false"/>
          <w:color w:val="000000"/>
          <w:sz w:val="28"/>
        </w:rPr>
        <w:t xml:space="preserve"> Аудандық коммуналдық мүлікті мүліктік жалға алуға (жалдауға) беру кезінде жалдау ақысының мөлшерлемесін есептеу кезінде қолданылатын коэффициенттер: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10039"/>
        <w:gridCol w:w="1435"/>
      </w:tblGrid>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w:t>
            </w:r>
            <w:r>
              <w:br/>
            </w:r>
            <w:r>
              <w:rPr>
                <w:rFonts w:ascii="Times New Roman"/>
                <w:b w:val="false"/>
                <w:i w:val="false"/>
                <w:color w:val="000000"/>
                <w:sz w:val="20"/>
              </w:rPr>
              <w:t>
</w:t>
            </w: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Коэффициенттер түрі</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Коэффициент көлемі</w:t>
            </w:r>
            <w:r>
              <w:br/>
            </w:r>
            <w:r>
              <w:rPr>
                <w:rFonts w:ascii="Times New Roman"/>
                <w:b w:val="false"/>
                <w:i w:val="false"/>
                <w:color w:val="000000"/>
                <w:sz w:val="20"/>
              </w:rPr>
              <w:t>
</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Құрылым түрін ескеретін коэффициент (Кт.):</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кеңсе</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өндірістік</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қойма, қазандық</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емес үй жай түрін ескеретін коэффициент (Кк)</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жеке тұрған құрылым</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жапсыра-қоса салынған бөлік</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цокольдық (жартылай жертөле) бөлігі</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жертөле бөлігі</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Қолайлылық дәрежесін ескеретін коэффициент (Кск)</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техникалық-инженерлік құрылғылармен толық қамтамасыз етілген жағдайда (орталық жылу жүйесі, жылы су, су құбырлары, кәріздер мен электр қуаты)</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аталған қызмет түрлерінің біреуі болмаған жағдайда</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аталған қызметердің ешқайсысы болмаған жағдайда</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орналасуын ескеретін коэффициент (К.р.)</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аудан орталығы үшін:</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кент, ауыл</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Жалдаушының қызмет түрін ескеретін коэффициент (Кв.д.)</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5.1 Банктердің есеп айырысу-кассалық орталықтары, халыққа қызмет көрсету үшін "Казпошта" акционерлік қоғамына, банкоматтар, терминалдар және ұялы байланыс операторлары үшін (антенналар)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қызметі бағалы қағаздар нарығы, сақтандыру, инвестициялық компаниялар, нотариалды кеңселер, адвокат кеңселерімен байланысты делдалдық қызмет және кеден қызметтерін көрсету, айырбастау пунктері және ұйымдар үшін</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сауда, қонақүй қызметтерін ұйымдастыру үшін қоғамдық тамақтандыру ұйымдастыру үшін</w:t>
            </w:r>
            <w:r>
              <w:br/>
            </w:r>
            <w:r>
              <w:rPr>
                <w:rFonts w:ascii="Times New Roman"/>
                <w:b w:val="false"/>
                <w:i w:val="false"/>
                <w:color w:val="000000"/>
                <w:sz w:val="20"/>
              </w:rPr>
              <w:t>
шектеулі қолжетімділікпен мемлекеттік мекемелердің ғимараттарында қызметкерлердің тамақтандырылуын ұйымдастыру үшін</w:t>
            </w:r>
            <w:r>
              <w:br/>
            </w:r>
            <w:r>
              <w:rPr>
                <w:rFonts w:ascii="Times New Roman"/>
                <w:b w:val="false"/>
                <w:i w:val="false"/>
                <w:color w:val="000000"/>
                <w:sz w:val="20"/>
              </w:rPr>
              <w:t>
мектепте тамақтандыруды ұйымдастыру үшін</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келесі саладағы қызметтерді ұйымдастыру үшін:</w:t>
            </w:r>
            <w:r>
              <w:br/>
            </w:r>
            <w:r>
              <w:rPr>
                <w:rFonts w:ascii="Times New Roman"/>
                <w:b w:val="false"/>
                <w:i w:val="false"/>
                <w:color w:val="000000"/>
                <w:sz w:val="20"/>
              </w:rPr>
              <w:t>
ғылым мен жоғары білім беру</w:t>
            </w:r>
            <w:r>
              <w:br/>
            </w:r>
            <w:r>
              <w:rPr>
                <w:rFonts w:ascii="Times New Roman"/>
                <w:b w:val="false"/>
                <w:i w:val="false"/>
                <w:color w:val="000000"/>
                <w:sz w:val="20"/>
              </w:rPr>
              <w:t>
орта деңгейдегі білім беру</w:t>
            </w:r>
            <w:r>
              <w:br/>
            </w:r>
            <w:r>
              <w:rPr>
                <w:rFonts w:ascii="Times New Roman"/>
                <w:b w:val="false"/>
                <w:i w:val="false"/>
                <w:color w:val="000000"/>
                <w:sz w:val="20"/>
              </w:rPr>
              <w:t>
мектепке дейінгі білім беру</w:t>
            </w:r>
            <w:r>
              <w:br/>
            </w:r>
            <w:r>
              <w:rPr>
                <w:rFonts w:ascii="Times New Roman"/>
                <w:b w:val="false"/>
                <w:i w:val="false"/>
                <w:color w:val="000000"/>
                <w:sz w:val="20"/>
              </w:rPr>
              <w:t>
5.5 денсаулық сақтау, мәдениет, спорт, тігін бұйымдары және бұқаралық ақпарат құралдары саласындағы қызметтерді ұйымдастыру үшін</w:t>
            </w:r>
            <w:r>
              <w:br/>
            </w:r>
            <w:r>
              <w:rPr>
                <w:rFonts w:ascii="Times New Roman"/>
                <w:b w:val="false"/>
                <w:i w:val="false"/>
                <w:color w:val="000000"/>
                <w:sz w:val="20"/>
              </w:rPr>
              <w:t>
5.6 өзгелер үшін</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Жалдаушының ұйымдастыру-құқықтық нысанын ескеретін коэффициент (Копф)</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коммуналдық мемлекеттік кәсіпорындар, қайырымдылық және қоғамдық ұйымдар, коммерциялық емес ұйымдар үшін</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өндірістік қызметті ұйымдастыру және сату-сатып алу (делдалдық қызмет) есептемегенде халыққа қызмет көрсету саласын дамыту үшін (делдалдық қызмет) шағын кәсіпкерлік субъектілер үшін</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мемлекетке тиесілі және бюджеттік бағдарламаларды орындаудан түскен 90 проценттен кем емес табыс алатын акцияларының елу және одан көп проценті (қатысу үлесі) немесе акцияларының бақылау пакеті акционерлік қоғамдар үшін (жауапкершілігі шектеулі серіктестіктер)</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өзгелер үшін</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4. </w:t>
      </w:r>
      <w:r>
        <w:rPr>
          <w:rFonts w:ascii="Times New Roman"/>
          <w:b w:val="false"/>
          <w:i w:val="false"/>
          <w:color w:val="000000"/>
          <w:sz w:val="28"/>
        </w:rPr>
        <w:t xml:space="preserve"> Жабдықтар мен автокөлік құралдарын мүліктік жалдауға (жалға алуға) беру кезінде жалдау ақысының есеп айырысуы мына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Ап = С х Nam/100 х Кп</w:t>
      </w:r>
      <w:r>
        <w:br/>
      </w:r>
      <w:r>
        <w:rPr>
          <w:rFonts w:ascii="Times New Roman"/>
          <w:b w:val="false"/>
          <w:i w:val="false"/>
          <w:color w:val="000000"/>
          <w:sz w:val="28"/>
        </w:rPr>
        <w:t>
      </w:t>
      </w:r>
      <w:r>
        <w:rPr>
          <w:rFonts w:ascii="Times New Roman"/>
          <w:b w:val="false"/>
          <w:i w:val="false"/>
          <w:color w:val="000000"/>
          <w:sz w:val="28"/>
        </w:rPr>
        <w:t>мұнда:</w:t>
      </w:r>
      <w:r>
        <w:br/>
      </w:r>
      <w:r>
        <w:rPr>
          <w:rFonts w:ascii="Times New Roman"/>
          <w:b w:val="false"/>
          <w:i w:val="false"/>
          <w:color w:val="000000"/>
          <w:sz w:val="28"/>
        </w:rPr>
        <w:t>
      </w:t>
      </w:r>
      <w:r>
        <w:rPr>
          <w:rFonts w:ascii="Times New Roman"/>
          <w:b w:val="false"/>
          <w:i w:val="false"/>
          <w:color w:val="000000"/>
          <w:sz w:val="28"/>
        </w:rPr>
        <w:t>Ап - жылына жабдықтар мен көлік құралдары үшін жалдау ақысының мөлшерлемесі;</w:t>
      </w:r>
      <w:r>
        <w:br/>
      </w:r>
      <w:r>
        <w:rPr>
          <w:rFonts w:ascii="Times New Roman"/>
          <w:b w:val="false"/>
          <w:i w:val="false"/>
          <w:color w:val="000000"/>
          <w:sz w:val="28"/>
        </w:rPr>
        <w:t>
      С - бухгалтерлік есеп деректері бойынша жабдықтардың қалдық құны;</w:t>
      </w:r>
      <w:r>
        <w:br/>
      </w:r>
      <w:r>
        <w:rPr>
          <w:rFonts w:ascii="Times New Roman"/>
          <w:b w:val="false"/>
          <w:i w:val="false"/>
          <w:color w:val="000000"/>
          <w:sz w:val="28"/>
        </w:rPr>
        <w:t>
      100 пайыз тозуы есептелген жабдықтар мен көлік құралдарын мүліктік жалға (жалдауға) беру кезінде қалдық құны бастапқы (қалпына келтіру) құнынан 10 пайыз мөлшерінде қабылданады;</w:t>
      </w:r>
      <w:r>
        <w:br/>
      </w:r>
      <w:r>
        <w:rPr>
          <w:rFonts w:ascii="Times New Roman"/>
          <w:b w:val="false"/>
          <w:i w:val="false"/>
          <w:color w:val="000000"/>
          <w:sz w:val="28"/>
        </w:rPr>
        <w:t>
      </w:t>
      </w:r>
      <w:r>
        <w:rPr>
          <w:rFonts w:ascii="Times New Roman"/>
          <w:b w:val="false"/>
          <w:i w:val="false"/>
          <w:color w:val="000000"/>
          <w:sz w:val="28"/>
        </w:rPr>
        <w:t>Nam - Қазақстан Республикасының 2008 жылғы 10 желтоқсандағы "Салық және бюджетке төленетін басқа да міндетті төлемдер туралы" Кодексінің (Салық кодексі) </w:t>
      </w:r>
      <w:r>
        <w:rPr>
          <w:rFonts w:ascii="Times New Roman"/>
          <w:b w:val="false"/>
          <w:i w:val="false"/>
          <w:color w:val="000000"/>
          <w:sz w:val="28"/>
        </w:rPr>
        <w:t>120-бабына</w:t>
      </w:r>
      <w:r>
        <w:rPr>
          <w:rFonts w:ascii="Times New Roman"/>
          <w:b w:val="false"/>
          <w:i w:val="false"/>
          <w:color w:val="000000"/>
          <w:sz w:val="28"/>
        </w:rPr>
        <w:t xml:space="preserve"> сәйкес амортизацияның шекті нормалары;</w:t>
      </w:r>
      <w:r>
        <w:br/>
      </w:r>
      <w:r>
        <w:rPr>
          <w:rFonts w:ascii="Times New Roman"/>
          <w:b w:val="false"/>
          <w:i w:val="false"/>
          <w:color w:val="000000"/>
          <w:sz w:val="28"/>
        </w:rPr>
        <w:t>
      Кп - төмендету коэффициенті (жабдықтар мен көлік құралдары алпыс пайыздан аса тозу кезінде қолданылады - 0,8 мөлшерінде, сауда-сатып алу (делдалдық) қызметті қоспағанда, өндірістік қызметті ұйымдастыру және халыққа қызмет көрсету саласын дамыту үшін шағын кәсіпкерлік субъектілеріне беру кезінде - 0,5 мөлшерінде).</w:t>
      </w:r>
      <w:r>
        <w:br/>
      </w:r>
      <w:r>
        <w:rPr>
          <w:rFonts w:ascii="Times New Roman"/>
          <w:b w:val="false"/>
          <w:i w:val="false"/>
          <w:color w:val="000000"/>
          <w:sz w:val="28"/>
        </w:rPr>
        <w:t xml:space="preserve">
      5. </w:t>
      </w:r>
      <w:r>
        <w:rPr>
          <w:rFonts w:ascii="Times New Roman"/>
          <w:b w:val="false"/>
          <w:i w:val="false"/>
          <w:color w:val="000000"/>
          <w:sz w:val="28"/>
        </w:rPr>
        <w:t>Коммуналдық заңды тұлғалардың балансындағы мемлекеттік тұрғын емес қордың объектілерін, сондай-ақ құрал-жабдық пен көлік құралдарын және басқа да тұтынылмайтын заттарды сағат бойынша мүліктік жалдауға (жалға алу) ұсыну кезінде жалдау ақысын есептеу мынадай формула бойынша жүзеге асырылады:</w:t>
      </w:r>
      <w:r>
        <w:br/>
      </w:r>
      <w:r>
        <w:rPr>
          <w:rFonts w:ascii="Times New Roman"/>
          <w:b w:val="false"/>
          <w:i w:val="false"/>
          <w:color w:val="000000"/>
          <w:sz w:val="28"/>
        </w:rPr>
        <w:t>
      Ач=Ап/12/Д/24,</w:t>
      </w:r>
      <w:r>
        <w:br/>
      </w:r>
      <w:r>
        <w:rPr>
          <w:rFonts w:ascii="Times New Roman"/>
          <w:b w:val="false"/>
          <w:i w:val="false"/>
          <w:color w:val="000000"/>
          <w:sz w:val="28"/>
        </w:rPr>
        <w:t>
      </w:t>
      </w:r>
      <w:r>
        <w:rPr>
          <w:rFonts w:ascii="Times New Roman"/>
          <w:b w:val="false"/>
          <w:i w:val="false"/>
          <w:color w:val="000000"/>
          <w:sz w:val="28"/>
        </w:rPr>
        <w:t>мұнда:</w:t>
      </w:r>
      <w:r>
        <w:br/>
      </w:r>
      <w:r>
        <w:rPr>
          <w:rFonts w:ascii="Times New Roman"/>
          <w:b w:val="false"/>
          <w:i w:val="false"/>
          <w:color w:val="000000"/>
          <w:sz w:val="28"/>
        </w:rPr>
        <w:t>
      </w:t>
      </w:r>
      <w:r>
        <w:rPr>
          <w:rFonts w:ascii="Times New Roman"/>
          <w:b w:val="false"/>
          <w:i w:val="false"/>
          <w:color w:val="000000"/>
          <w:sz w:val="28"/>
        </w:rPr>
        <w:t>Ач – сағатына республикалық заңды тұлғалардың балансындағы мемлекеттік тұрғын емес қордың объектілері, жабдық, көлік құралдары және басқа да тұтынылмайтын заттар үшін жалдау ақысының мөлшерлемесі;</w:t>
      </w:r>
      <w:r>
        <w:br/>
      </w:r>
      <w:r>
        <w:rPr>
          <w:rFonts w:ascii="Times New Roman"/>
          <w:b w:val="false"/>
          <w:i w:val="false"/>
          <w:color w:val="000000"/>
          <w:sz w:val="28"/>
        </w:rPr>
        <w:t>
      Ап – жылына республикалық заңды тұлғалардың балансындағы мемлекеттік тұрғын емес қордың объектілері, жабдық, көлік құралдары және басқа да тұтынылмайтын заттар үшін жалдау ақысының мөлшерлемесі;</w:t>
      </w:r>
      <w:r>
        <w:br/>
      </w:r>
      <w:r>
        <w:rPr>
          <w:rFonts w:ascii="Times New Roman"/>
          <w:b w:val="false"/>
          <w:i w:val="false"/>
          <w:color w:val="000000"/>
          <w:sz w:val="28"/>
        </w:rPr>
        <w:t>
      Д – объектілерді мүліктік жалдауға беру жүзеге асырылатын айдағы күндердің саны.</w:t>
      </w:r>
      <w:r>
        <w:br/>
      </w:r>
      <w:r>
        <w:rPr>
          <w:rFonts w:ascii="Times New Roman"/>
          <w:b w:val="false"/>
          <w:i w:val="false"/>
          <w:color w:val="000000"/>
          <w:sz w:val="28"/>
        </w:rPr>
        <w:t>
      </w:t>
      </w:r>
      <w:r>
        <w:rPr>
          <w:rFonts w:ascii="Times New Roman"/>
          <w:b w:val="false"/>
          <w:i w:val="false"/>
          <w:color w:val="000000"/>
          <w:sz w:val="28"/>
        </w:rPr>
        <w:t>Білім беру мекемелеріндегі үй жайларды мүліктік жалға (жалдауға) ұсынылған жалдау ақысының есебі оқу жылына жүргізіледі (тиісті жылдың 1 қыркүйегінен бастап 31 мамыры аралығында).</w:t>
      </w:r>
      <w:r>
        <w:br/>
      </w:r>
      <w:r>
        <w:rPr>
          <w:rFonts w:ascii="Times New Roman"/>
          <w:b w:val="false"/>
          <w:i w:val="false"/>
          <w:color w:val="000000"/>
          <w:sz w:val="28"/>
        </w:rPr>
        <w:t>
      </w:t>
      </w:r>
      <w:r>
        <w:rPr>
          <w:rFonts w:ascii="Times New Roman"/>
          <w:b w:val="false"/>
          <w:i w:val="false"/>
          <w:color w:val="000000"/>
          <w:sz w:val="28"/>
        </w:rPr>
        <w:t>Біржолғы іс-шараларды жүргізу кезінде жалдау ақысының есебі жалдайтын шаршы метр алаңды 100,0 теңгеге көбейту жолымен жүргізсін.</w:t>
      </w:r>
      <w:r>
        <w:br/>
      </w:r>
      <w:r>
        <w:rPr>
          <w:rFonts w:ascii="Times New Roman"/>
          <w:b w:val="false"/>
          <w:i w:val="false"/>
          <w:color w:val="000000"/>
          <w:sz w:val="28"/>
        </w:rPr>
        <w:t>
      </w:t>
      </w:r>
      <w:r>
        <w:rPr>
          <w:rFonts w:ascii="Times New Roman"/>
          <w:b w:val="false"/>
          <w:i w:val="false"/>
          <w:color w:val="000000"/>
          <w:sz w:val="28"/>
        </w:rPr>
        <w:t>Мүмкіндігі шектеулі жеке кәсіпкерлерге, сондай-ақ 50% және одан аса мүмкіндігі шектеулі жұмыскерлері бар ұйымдарға, есептеген жалдау ақысы 50% азайтылып белгіленсін.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