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1e8f2" w14:textId="081e8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Т. Рысқұлов аудандық мәслихатының 2014 жылдың 24 желтоқсандағы № 30-5 шешіміне өзгерістер енгізу туралы</w:t>
      </w:r>
    </w:p>
    <w:p>
      <w:pPr>
        <w:spacing w:after="0"/>
        <w:ind w:left="0"/>
        <w:jc w:val="both"/>
      </w:pPr>
      <w:r>
        <w:rPr>
          <w:rFonts w:ascii="Times New Roman"/>
          <w:b w:val="false"/>
          <w:i w:val="false"/>
          <w:color w:val="000000"/>
          <w:sz w:val="28"/>
        </w:rPr>
        <w:t>Жамбыл облысы Т.Рысқұлов аудандық мәслихатының 2015 жылғы 6 сәуірдегі № 31-8 шешімі. Жамбыл облысы Әділет департаменті 2015 жылғы 10 сәуірде № 2598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"2015-2017 жылдарға арналған облыстық бюджет туралы" Жамбыл облыстық мәслихатының 2014 жылдың 11 желтоқсандағы </w:t>
      </w:r>
      <w:r>
        <w:rPr>
          <w:rFonts w:ascii="Times New Roman"/>
          <w:b w:val="false"/>
          <w:i w:val="false"/>
          <w:color w:val="000000"/>
          <w:sz w:val="28"/>
        </w:rPr>
        <w:t xml:space="preserve">№ 33-3 </w:t>
      </w:r>
      <w:r>
        <w:rPr>
          <w:rFonts w:ascii="Times New Roman"/>
          <w:b w:val="false"/>
          <w:i w:val="false"/>
          <w:color w:val="000000"/>
          <w:sz w:val="28"/>
        </w:rPr>
        <w:t xml:space="preserve"> шешіміне өзгерістер мен толықтырулар енгізу туралы" Жамбыл облыстық мәслихатының 2015 жылғы 26 наурыздағы № 35-4 шешіміне (нормативтік құқықтық актілерді мемлекеттік тіркеу тізілімінде № 2591 болып тіркелген) сәйкес Т.Рысқұлов аудандық мәслихаты </w:t>
      </w:r>
      <w:r>
        <w:rPr>
          <w:rFonts w:ascii="Times New Roman"/>
          <w:b/>
          <w:i w:val="false"/>
          <w:color w:val="000000"/>
          <w:sz w:val="28"/>
        </w:rPr>
        <w:t>ШЕШІ</w:t>
      </w:r>
      <w:r>
        <w:rPr>
          <w:rFonts w:ascii="Times New Roman"/>
          <w:b/>
          <w:i w:val="false"/>
          <w:color w:val="000000"/>
          <w:sz w:val="28"/>
        </w:rPr>
        <w:t>М ЕТЕДІ</w:t>
      </w:r>
      <w:r>
        <w:rPr>
          <w:rFonts w:ascii="Times New Roman"/>
          <w:b/>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 "2015-2017 жылдарға арналған аудандық бюджет туралы" Т. Рысқұлов аудандық мәслихатының 2014 жылдың 24 желтоқсандағы </w:t>
      </w:r>
      <w:r>
        <w:rPr>
          <w:rFonts w:ascii="Times New Roman"/>
          <w:b w:val="false"/>
          <w:i w:val="false"/>
          <w:color w:val="000000"/>
          <w:sz w:val="28"/>
        </w:rPr>
        <w:t>№ 30-5</w:t>
      </w:r>
      <w:r>
        <w:rPr>
          <w:rFonts w:ascii="Times New Roman"/>
          <w:b w:val="false"/>
          <w:i w:val="false"/>
          <w:color w:val="000000"/>
          <w:sz w:val="28"/>
        </w:rPr>
        <w:t xml:space="preserve"> шешіміне (нормативтік құқықтық актілерді мемлекеттік тіркеу тізілімінде № 2457 болып тіркелген, 2015 жылдың 13 қаңтардағы № 5-6-7 (7049-7051) "Құлан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"7 597 008" сандары "6 762 099" сандарымен ауыстырылсын;</w:t>
      </w:r>
      <w:r>
        <w:br/>
      </w:r>
      <w:r>
        <w:rPr>
          <w:rFonts w:ascii="Times New Roman"/>
          <w:b w:val="false"/>
          <w:i w:val="false"/>
          <w:color w:val="000000"/>
          <w:sz w:val="28"/>
        </w:rPr>
        <w:t>
      </w:t>
      </w:r>
      <w:r>
        <w:rPr>
          <w:rFonts w:ascii="Times New Roman"/>
          <w:b w:val="false"/>
          <w:i w:val="false"/>
          <w:color w:val="000000"/>
          <w:sz w:val="28"/>
        </w:rPr>
        <w:t>"8 000" сандары "18 000" сандарымен ауыстырылсын;</w:t>
      </w:r>
      <w:r>
        <w:br/>
      </w:r>
      <w:r>
        <w:rPr>
          <w:rFonts w:ascii="Times New Roman"/>
          <w:b w:val="false"/>
          <w:i w:val="false"/>
          <w:color w:val="000000"/>
          <w:sz w:val="28"/>
        </w:rPr>
        <w:t>
      </w:t>
      </w:r>
      <w:r>
        <w:rPr>
          <w:rFonts w:ascii="Times New Roman"/>
          <w:b w:val="false"/>
          <w:i w:val="false"/>
          <w:color w:val="000000"/>
          <w:sz w:val="28"/>
        </w:rPr>
        <w:t>"5 205 437" сандары "4 360 528"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"7 609 008" сандары "6 783 084"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"-59 175" сандары "-68 160"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"59 175" сандары "68 160" сандарымен ауыстырылсын;</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жолындағы "0" саны "8985"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"30 400" сандары "44 400"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 </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2015 жылдың 1 қаңтарынан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br/>
            </w:r>
            <w:r>
              <w:rPr>
                <w:rFonts w:ascii="Times New Roman"/>
                <w:b w:val="false"/>
                <w:i/>
                <w:color w:val="000000"/>
                <w:sz w:val="20"/>
              </w:rPr>
              <w:t>сессиясының төрағасы</w:t>
            </w:r>
            <w:r>
              <w:br/>
            </w:r>
            <w:r>
              <w:rPr>
                <w:rFonts w:ascii="Times New Roman"/>
                <w:b w:val="false"/>
                <w:i/>
                <w:color w:val="000000"/>
                <w:sz w:val="20"/>
              </w:rPr>
              <w:t>Қ. Арыстанбеков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мәслихатхатшысыБ. Шамаев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2015 жылғы 6 сәуірдегі</w:t>
            </w:r>
            <w:r>
              <w:br/>
            </w:r>
            <w:r>
              <w:rPr>
                <w:rFonts w:ascii="Times New Roman"/>
                <w:b w:val="false"/>
                <w:i w:val="false"/>
                <w:color w:val="000000"/>
                <w:sz w:val="20"/>
              </w:rPr>
              <w:t>№ 31-8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30-5 шешіміне 1 қосымша</w:t>
            </w:r>
          </w:p>
        </w:tc>
      </w:tr>
    </w:tbl>
    <w:bookmarkStart w:name="z27" w:id="0"/>
    <w:p>
      <w:pPr>
        <w:spacing w:after="0"/>
        <w:ind w:left="0"/>
        <w:jc w:val="left"/>
      </w:pPr>
      <w:r>
        <w:rPr>
          <w:rFonts w:ascii="Times New Roman"/>
          <w:b/>
          <w:i w:val="false"/>
          <w:color w:val="000000"/>
        </w:rPr>
        <w:t xml:space="preserve"> 2015 жылға арналған бюджет</w:t>
      </w:r>
    </w:p>
    <w:bookmarkEnd w:id="0"/>
    <w:bookmarkStart w:name="z28"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13"/>
        <w:gridCol w:w="688"/>
        <w:gridCol w:w="7035"/>
        <w:gridCol w:w="29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6762099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2378681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230285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230285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1948702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1881715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4360528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4360528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4360528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185"/>
        <w:gridCol w:w="1185"/>
        <w:gridCol w:w="6374"/>
        <w:gridCol w:w="2721"/>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6783084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428633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284256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244377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4801472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542229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283377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3321415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3183064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138351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165681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690119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690119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446901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325919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198637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дендропарктердің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96546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230044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230044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 кредиттеу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2149"/>
        <w:gridCol w:w="1619"/>
        <w:gridCol w:w="2607"/>
        <w:gridCol w:w="43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бюджеттік кредиттердің сомаларын қайтару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1367"/>
        <w:gridCol w:w="1367"/>
        <w:gridCol w:w="3296"/>
        <w:gridCol w:w="4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4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ІV.Қаржы активтерімен операциялар бойынша сальдо</w:t>
            </w:r>
            <w:r>
              <w:br/>
            </w:r>
            <w:r>
              <w:rPr>
                <w:rFonts w:ascii="Times New Roman"/>
                <w:b w:val="false"/>
                <w:i w:val="false"/>
                <w:color w:val="000000"/>
                <w:sz w:val="20"/>
              </w:rPr>
              <w:t>
</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1937"/>
        <w:gridCol w:w="1458"/>
        <w:gridCol w:w="2754"/>
        <w:gridCol w:w="46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1184"/>
        <w:gridCol w:w="1184"/>
        <w:gridCol w:w="4499"/>
        <w:gridCol w:w="42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4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-68160</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2124"/>
        <w:gridCol w:w="1599"/>
        <w:gridCol w:w="1832"/>
        <w:gridCol w:w="51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2231"/>
        <w:gridCol w:w="2232"/>
        <w:gridCol w:w="3112"/>
        <w:gridCol w:w="31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2015 жылғы 6 сәуірдегі</w:t>
            </w:r>
            <w:r>
              <w:br/>
            </w:r>
            <w:r>
              <w:rPr>
                <w:rFonts w:ascii="Times New Roman"/>
                <w:b w:val="false"/>
                <w:i w:val="false"/>
                <w:color w:val="000000"/>
                <w:sz w:val="20"/>
              </w:rPr>
              <w:t>№ 31-8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30-5 шешіміне 4 қосымша</w:t>
            </w:r>
          </w:p>
        </w:tc>
      </w:tr>
    </w:tbl>
    <w:bookmarkStart w:name="z280" w:id="10"/>
    <w:p>
      <w:pPr>
        <w:spacing w:after="0"/>
        <w:ind w:left="0"/>
        <w:jc w:val="left"/>
      </w:pPr>
      <w:r>
        <w:rPr>
          <w:rFonts w:ascii="Times New Roman"/>
          <w:b/>
          <w:i w:val="false"/>
          <w:color w:val="000000"/>
        </w:rPr>
        <w:t xml:space="preserve"> 2015 жылға арналған бюджеттік инвестициялық жобаларды іске асыруға бағытталған бюджеттік бағдарламаларға бөлінген бюджеттік даму бағдарламаларының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2"/>
        <w:gridCol w:w="2188"/>
        <w:gridCol w:w="2188"/>
        <w:gridCol w:w="63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2015 жылғы 6 сәуірдегі</w:t>
            </w:r>
            <w:r>
              <w:br/>
            </w:r>
            <w:r>
              <w:rPr>
                <w:rFonts w:ascii="Times New Roman"/>
                <w:b w:val="false"/>
                <w:i w:val="false"/>
                <w:color w:val="000000"/>
                <w:sz w:val="20"/>
              </w:rPr>
              <w:t>№ 31-8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30-5 шешіміне 7 қосымша</w:t>
            </w:r>
          </w:p>
        </w:tc>
      </w:tr>
    </w:tbl>
    <w:p>
      <w:pPr>
        <w:spacing w:after="0"/>
        <w:ind w:left="0"/>
        <w:jc w:val="left"/>
      </w:pPr>
      <w:r>
        <w:rPr>
          <w:rFonts w:ascii="Times New Roman"/>
          <w:b/>
          <w:i w:val="false"/>
          <w:color w:val="000000"/>
        </w:rPr>
        <w:t xml:space="preserve"> 2015 жылға арналған Т.Рысқұлов ауданның әрбір ауылдық округтерінің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771"/>
        <w:gridCol w:w="1818"/>
        <w:gridCol w:w="980"/>
        <w:gridCol w:w="1609"/>
        <w:gridCol w:w="1050"/>
        <w:gridCol w:w="980"/>
        <w:gridCol w:w="1050"/>
        <w:gridCol w:w="1050"/>
        <w:gridCol w:w="1767"/>
        <w:gridCol w:w="892"/>
      </w:tblGrid>
      <w:tr>
        <w:trPr>
          <w:trHeight w:val="3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"Құлан ауылдық округі әкімінің аппараты" коммуналдық мемлекеттік мекемесі</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21902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29713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14085</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8005</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15750</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92289</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"Луговой ауылдық округі әкімінің аппараты" коммуналдық мемлекеттік мекемесі</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21433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2895</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1993</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37902</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22818</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ауылдық округі әкімінің аппараты" коммуналдық мемлекеттік мекемесі</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13693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1441</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17879</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ауылдық округі әкімінің аппараты" коммуналдық мемлекеттік мекемесі</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17175</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7802</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32302</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"Қарақыстақ ауылдық округі әкімінің аппараты" коммуналдық мемлекеттік мекемесі</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17093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7250</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3714</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3068</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3046</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4010</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38731</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14110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19627</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"Көкдөнен ауылдық округі әкімінің аппараты" коммуналдық мемлекеттік мекемесі</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13311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3448</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27026</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"Көгершін ауылдық округі әкімінің аппараты" коммуналдық мемлекеттік мекемесі</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24759</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2508</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3279</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47730</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19857</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 ауылдық округі әкімінің аппараты" коммуналдық мемлекеттік мекемесі</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16458</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21378</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3209</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19080</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18178</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1125</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27094</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"Тереңөзек ауылдық округі әкімінің аппараты" коммуналдық мемлекеттік мекемесі</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16212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2915</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27898</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 әкімінің аппараты" коммуналдық мемлекеттік мекемесі</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17227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7250</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3120</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31071</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244377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39879</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12068</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32797</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5076</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24685</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61800</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482682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