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7725c" w14:textId="95772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Т. Рысқұлов ауданы әкімдігінің 2015 жылғы 16 сәуірдегі № 120 қаулысы. Жамбыл облысы Әділет департаментінде 2015 жылғы 21 мамырда № 2647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"Білім туралы" Қазақстан Республикасының 2007 жылғы 27 шілдедегі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 Т. Рысқұлов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2015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 қосымшаға сәйкес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қаулының орындалуын бақылау аудан әкімінің орынбасары Бейсен Әшімәліұлы Әлпеисовқа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әділет органдарында мемлекеттік тіркелген күннен бастап күшіне енеді және оның алғаш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Айтақов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жылдың 16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 қаулысына қосымша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мектепке дейінгі тәрбие мен оқытуға мемлекеттік білім</w:t>
      </w:r>
      <w:r>
        <w:br/>
      </w:r>
      <w:r>
        <w:rPr>
          <w:rFonts w:ascii="Times New Roman"/>
          <w:b/>
          <w:i w:val="false"/>
          <w:color w:val="000000"/>
        </w:rPr>
        <w:t>беру тапсырысын, жан басына шаққандағы қаржыландыру және ата-ананың ақы төлеу мөлшері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"/>
        <w:gridCol w:w="2358"/>
        <w:gridCol w:w="1067"/>
        <w:gridCol w:w="1067"/>
        <w:gridCol w:w="1628"/>
        <w:gridCol w:w="2361"/>
        <w:gridCol w:w="1628"/>
        <w:gridCol w:w="1799"/>
      </w:tblGrid>
      <w:tr>
        <w:trPr>
          <w:trHeight w:val="30" w:hRule="atLeast"/>
        </w:trPr>
        <w:tc>
          <w:tcPr>
            <w:tcW w:w="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беру ұйымдары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Мемлепкеттік білім беру тапсырысы (орын), оның ішінде қаржыландырылатыны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айға шаққандағы қаржыландыру мөлшері (тенге), оның ішінде қаржыландырылатыны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айға ата - ананың ақы төлеу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нысаналы трансферттер есебінен (орын)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есебінен (орын)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нысаналы трансферттер есебінен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қаржыланды-рылатын балабақшаларға, шағын орталықтарға жергілікті бюджеттен қосымша бөлінетін қаржы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 жергілікті бюджет есебінен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 бақшалар, оның ішінде балалар санымен 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балаға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ден 50 балаға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ден 75 балаға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дан 100 балаға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ден 150 балаға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ден 200 балаға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ден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