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084c3" w14:textId="7b084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 Рысқұлов ауданының шалғайдағы елді мекендерде тұратын балаларды жалпы білім беретін мектептерге тасымалдаудың схемалары мен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 Рысқұлов аудандық әкімдігінің 2015 жылғы 286 қаулысы. Жамбыл облысы Әділет департаментінде 2015 жылғы 2 қазанда № 2789 болып тіркелді. Күші жойылды - Жамбыл облысы Т. Рысқұлов аудандық әкімдігінің 2015 жылдың 27 қарашадағы № 437 қаулысымен</w:t>
      </w:r>
    </w:p>
    <w:p>
      <w:pPr>
        <w:spacing w:after="0"/>
        <w:ind w:left="0"/>
        <w:jc w:val="left"/>
      </w:pPr>
      <w:r>
        <w:rPr>
          <w:rFonts w:ascii="Times New Roman"/>
          <w:b w:val="false"/>
          <w:i w:val="false"/>
          <w:color w:val="ff0000"/>
          <w:sz w:val="28"/>
        </w:rPr>
        <w:t xml:space="preserve">      Ескерту. Күші жойылды - Жамбыл облысы Т. Рысқұлов аудандық әкімдігінің 27.11.2015 </w:t>
      </w:r>
      <w:r>
        <w:rPr>
          <w:rFonts w:ascii="Times New Roman"/>
          <w:b w:val="false"/>
          <w:i w:val="false"/>
          <w:color w:val="ff0000"/>
          <w:sz w:val="28"/>
        </w:rPr>
        <w:t>№ 437</w:t>
      </w:r>
      <w:r>
        <w:rPr>
          <w:rFonts w:ascii="Times New Roman"/>
          <w:b w:val="false"/>
          <w:i w:val="false"/>
          <w:color w:val="ff0000"/>
          <w:sz w:val="28"/>
        </w:rPr>
        <w:t xml:space="preserve"> қаулысымен (алғаш ресми жарияланғаннан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 бабына</w:t>
      </w:r>
      <w:r>
        <w:rPr>
          <w:rFonts w:ascii="Times New Roman"/>
          <w:b w:val="false"/>
          <w:i w:val="false"/>
          <w:color w:val="000000"/>
          <w:sz w:val="28"/>
        </w:rPr>
        <w:t xml:space="preserve">, "Автомобиль көлiгi туралы" Қазақстан Республикасының 2003 жылғы 4 шілдедегі Заңының 14-бабының 3 бөлігі </w:t>
      </w:r>
      <w:r>
        <w:rPr>
          <w:rFonts w:ascii="Times New Roman"/>
          <w:b w:val="false"/>
          <w:i w:val="false"/>
          <w:color w:val="000000"/>
          <w:sz w:val="28"/>
        </w:rPr>
        <w:t>3-1) тармағына</w:t>
      </w:r>
      <w:r>
        <w:rPr>
          <w:rFonts w:ascii="Times New Roman"/>
          <w:b w:val="false"/>
          <w:i w:val="false"/>
          <w:color w:val="000000"/>
          <w:sz w:val="28"/>
        </w:rPr>
        <w:t xml:space="preserve"> және "Автомобиль көлігімен жолаушылар мен багажды тасымалдау қағидасын бекіту туралы" Қазақстан Республикасы Үкіметінің 2011 жылғы 2 шілдедегі № 767 қаулысына сәйкес Т. Рысқұлов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Т. Рысқұлов ауданының шалғайдағы елдi мекендерінде тұратын балаларды жалпы бiлiм беретiн мектептерге тасымалдаудың схемалары мен тәртібі осы қаулының 1–15 қосымшаларына сәйкес бекiтiлсiн.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Әлпеисов Бейсенбек Әшімалыұлына жүктелсін.</w:t>
      </w:r>
      <w:r>
        <w:br/>
      </w:r>
      <w:r>
        <w:rPr>
          <w:rFonts w:ascii="Times New Roman"/>
          <w:b w:val="false"/>
          <w:i w:val="false"/>
          <w:color w:val="000000"/>
          <w:sz w:val="28"/>
        </w:rPr>
        <w:t>
      </w:t>
      </w:r>
      <w:r>
        <w:rPr>
          <w:rFonts w:ascii="Times New Roman"/>
          <w:b w:val="false"/>
          <w:i w:val="false"/>
          <w:color w:val="000000"/>
          <w:sz w:val="28"/>
        </w:rPr>
        <w:t>3. Осы қаулы әділет органдарына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Айтақов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ауданы әкімдігінің</w:t>
            </w:r>
            <w:r>
              <w:br/>
            </w:r>
            <w:r>
              <w:rPr>
                <w:rFonts w:ascii="Times New Roman"/>
                <w:b w:val="false"/>
                <w:i w:val="false"/>
                <w:color w:val="000000"/>
                <w:sz w:val="20"/>
              </w:rPr>
              <w:t>2015 жылғы "28" тамыздағы</w:t>
            </w:r>
            <w:r>
              <w:br/>
            </w:r>
            <w:r>
              <w:rPr>
                <w:rFonts w:ascii="Times New Roman"/>
                <w:b w:val="false"/>
                <w:i w:val="false"/>
                <w:color w:val="000000"/>
                <w:sz w:val="20"/>
              </w:rPr>
              <w:t>№ 286 қаулысына 1 қосымша</w:t>
            </w:r>
          </w:p>
        </w:tc>
      </w:tr>
    </w:tbl>
    <w:bookmarkStart w:name="z10" w:id="0"/>
    <w:p>
      <w:pPr>
        <w:spacing w:after="0"/>
        <w:ind w:left="0"/>
        <w:jc w:val="left"/>
      </w:pPr>
      <w:r>
        <w:rPr>
          <w:rFonts w:ascii="Times New Roman"/>
          <w:b/>
          <w:i w:val="false"/>
          <w:color w:val="000000"/>
        </w:rPr>
        <w:t xml:space="preserve"> Шөңгер ауылынан жалпы білім беретін Құлан орта мектебіне оқушыларды тасымалдау схемасы</w:t>
      </w:r>
    </w:p>
    <w:bookmarkEnd w:id="0"/>
    <w:bookmarkStart w:name="z79" w:id="1"/>
    <w:p>
      <w:pPr>
        <w:spacing w:after="0"/>
        <w:ind w:left="0"/>
        <w:jc w:val="both"/>
      </w:pPr>
      <w:r>
        <w:rPr>
          <w:rFonts w:ascii="Times New Roman"/>
          <w:b w:val="false"/>
          <w:i w:val="false"/>
          <w:color w:val="000000"/>
          <w:sz w:val="28"/>
        </w:rPr>
        <w:t>            </w:t>
      </w:r>
    </w:p>
    <w:bookmarkEnd w:id="1"/>
    <w:p>
      <w:pPr>
        <w:spacing w:after="0"/>
        <w:ind w:left="0"/>
        <w:jc w:val="both"/>
      </w:pPr>
      <w:r>
        <w:drawing>
          <wp:inline distT="0" distB="0" distL="0" distR="0">
            <wp:extent cx="5791200" cy="715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791200" cy="715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ауданы әкімдігінің</w:t>
            </w:r>
            <w:r>
              <w:br/>
            </w:r>
            <w:r>
              <w:rPr>
                <w:rFonts w:ascii="Times New Roman"/>
                <w:b w:val="false"/>
                <w:i w:val="false"/>
                <w:color w:val="000000"/>
                <w:sz w:val="20"/>
              </w:rPr>
              <w:t>2015 жылғы "28" тамыздағы</w:t>
            </w:r>
            <w:r>
              <w:br/>
            </w:r>
            <w:r>
              <w:rPr>
                <w:rFonts w:ascii="Times New Roman"/>
                <w:b w:val="false"/>
                <w:i w:val="false"/>
                <w:color w:val="000000"/>
                <w:sz w:val="20"/>
              </w:rPr>
              <w:t>№ 286 қаулысына 2 қосымша</w:t>
            </w:r>
          </w:p>
        </w:tc>
      </w:tr>
    </w:tbl>
    <w:bookmarkStart w:name="z80" w:id="2"/>
    <w:p>
      <w:pPr>
        <w:spacing w:after="0"/>
        <w:ind w:left="0"/>
        <w:jc w:val="left"/>
      </w:pPr>
      <w:r>
        <w:rPr>
          <w:rFonts w:ascii="Times New Roman"/>
          <w:b/>
          <w:i w:val="false"/>
          <w:color w:val="000000"/>
        </w:rPr>
        <w:t xml:space="preserve"> Шөңгер ауылынан жалпы білім беретін № 1 Мектеп-лицейіне оқушыларды тасымалдау схемасы</w:t>
      </w:r>
    </w:p>
    <w:bookmarkEnd w:id="2"/>
    <w:bookmarkStart w:name="z81" w:id="3"/>
    <w:p>
      <w:pPr>
        <w:spacing w:after="0"/>
        <w:ind w:left="0"/>
        <w:jc w:val="both"/>
      </w:pPr>
      <w:r>
        <w:rPr>
          <w:rFonts w:ascii="Times New Roman"/>
          <w:b w:val="false"/>
          <w:i w:val="false"/>
          <w:color w:val="000000"/>
          <w:sz w:val="28"/>
        </w:rPr>
        <w:t>            </w:t>
      </w:r>
    </w:p>
    <w:bookmarkEnd w:id="3"/>
    <w:p>
      <w:pPr>
        <w:spacing w:after="0"/>
        <w:ind w:left="0"/>
        <w:jc w:val="both"/>
      </w:pPr>
      <w:r>
        <w:drawing>
          <wp:inline distT="0" distB="0" distL="0" distR="0">
            <wp:extent cx="7454900" cy="783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54900" cy="783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ауданы әкімдігінің</w:t>
            </w:r>
            <w:r>
              <w:br/>
            </w:r>
            <w:r>
              <w:rPr>
                <w:rFonts w:ascii="Times New Roman"/>
                <w:b w:val="false"/>
                <w:i w:val="false"/>
                <w:color w:val="000000"/>
                <w:sz w:val="20"/>
              </w:rPr>
              <w:t>2015 жылғы "28" тамыздағы</w:t>
            </w:r>
            <w:r>
              <w:br/>
            </w:r>
            <w:r>
              <w:rPr>
                <w:rFonts w:ascii="Times New Roman"/>
                <w:b w:val="false"/>
                <w:i w:val="false"/>
                <w:color w:val="000000"/>
                <w:sz w:val="20"/>
              </w:rPr>
              <w:t>№ 286 қаулысына 3 қосымша</w:t>
            </w:r>
          </w:p>
        </w:tc>
      </w:tr>
    </w:tbl>
    <w:bookmarkStart w:name="z82" w:id="4"/>
    <w:p>
      <w:pPr>
        <w:spacing w:after="0"/>
        <w:ind w:left="0"/>
        <w:jc w:val="left"/>
      </w:pPr>
      <w:r>
        <w:rPr>
          <w:rFonts w:ascii="Times New Roman"/>
          <w:b/>
          <w:i w:val="false"/>
          <w:color w:val="000000"/>
        </w:rPr>
        <w:t xml:space="preserve"> Мамай Қайынды ауылынан жалпы білім беретін Р. Смаилов орта мектебіне оқушыларды тасымалдау схемасы</w:t>
      </w:r>
    </w:p>
    <w:bookmarkEnd w:id="4"/>
    <w:bookmarkStart w:name="z83" w:id="5"/>
    <w:p>
      <w:pPr>
        <w:spacing w:after="0"/>
        <w:ind w:left="0"/>
        <w:jc w:val="both"/>
      </w:pPr>
      <w:r>
        <w:rPr>
          <w:rFonts w:ascii="Times New Roman"/>
          <w:b w:val="false"/>
          <w:i w:val="false"/>
          <w:color w:val="000000"/>
          <w:sz w:val="28"/>
        </w:rPr>
        <w:t>            </w:t>
      </w:r>
    </w:p>
    <w:bookmarkEnd w:id="5"/>
    <w:p>
      <w:pPr>
        <w:spacing w:after="0"/>
        <w:ind w:left="0"/>
        <w:jc w:val="both"/>
      </w:pPr>
      <w:r>
        <w:drawing>
          <wp:inline distT="0" distB="0" distL="0" distR="0">
            <wp:extent cx="7543800" cy="683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43800" cy="683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ауданы әкімдігінің</w:t>
            </w:r>
            <w:r>
              <w:br/>
            </w:r>
            <w:r>
              <w:rPr>
                <w:rFonts w:ascii="Times New Roman"/>
                <w:b w:val="false"/>
                <w:i w:val="false"/>
                <w:color w:val="000000"/>
                <w:sz w:val="20"/>
              </w:rPr>
              <w:t>2015 жылғы "28" тамыздағы</w:t>
            </w:r>
            <w:r>
              <w:br/>
            </w:r>
            <w:r>
              <w:rPr>
                <w:rFonts w:ascii="Times New Roman"/>
                <w:b w:val="false"/>
                <w:i w:val="false"/>
                <w:color w:val="000000"/>
                <w:sz w:val="20"/>
              </w:rPr>
              <w:t>№ 286 қаулысына 4 қосымша</w:t>
            </w:r>
          </w:p>
        </w:tc>
      </w:tr>
    </w:tbl>
    <w:bookmarkStart w:name="z84" w:id="6"/>
    <w:p>
      <w:pPr>
        <w:spacing w:after="0"/>
        <w:ind w:left="0"/>
        <w:jc w:val="left"/>
      </w:pPr>
      <w:r>
        <w:rPr>
          <w:rFonts w:ascii="Times New Roman"/>
          <w:b/>
          <w:i w:val="false"/>
          <w:color w:val="000000"/>
        </w:rPr>
        <w:t xml:space="preserve"> Сөгеті ауылынан жалпы білім беретін Р. Смаилов орта мектебіне оқушыларды тасымалдау схемасы</w:t>
      </w:r>
    </w:p>
    <w:bookmarkEnd w:id="6"/>
    <w:bookmarkStart w:name="z85" w:id="7"/>
    <w:p>
      <w:pPr>
        <w:spacing w:after="0"/>
        <w:ind w:left="0"/>
        <w:jc w:val="both"/>
      </w:pPr>
      <w:r>
        <w:rPr>
          <w:rFonts w:ascii="Times New Roman"/>
          <w:b w:val="false"/>
          <w:i w:val="false"/>
          <w:color w:val="000000"/>
          <w:sz w:val="28"/>
        </w:rPr>
        <w:t>            </w:t>
      </w:r>
    </w:p>
    <w:bookmarkEnd w:id="7"/>
    <w:p>
      <w:pPr>
        <w:spacing w:after="0"/>
        <w:ind w:left="0"/>
        <w:jc w:val="both"/>
      </w:pPr>
      <w:r>
        <w:drawing>
          <wp:inline distT="0" distB="0" distL="0" distR="0">
            <wp:extent cx="7251700" cy="838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251700" cy="838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ауданы әкімдігінің</w:t>
            </w:r>
            <w:r>
              <w:br/>
            </w:r>
            <w:r>
              <w:rPr>
                <w:rFonts w:ascii="Times New Roman"/>
                <w:b w:val="false"/>
                <w:i w:val="false"/>
                <w:color w:val="000000"/>
                <w:sz w:val="20"/>
              </w:rPr>
              <w:t>2015 жылғы "28" тамыздағы</w:t>
            </w:r>
            <w:r>
              <w:br/>
            </w:r>
            <w:r>
              <w:rPr>
                <w:rFonts w:ascii="Times New Roman"/>
                <w:b w:val="false"/>
                <w:i w:val="false"/>
                <w:color w:val="000000"/>
                <w:sz w:val="20"/>
              </w:rPr>
              <w:t>№ 286 қаулысына 5 қосымша</w:t>
            </w:r>
          </w:p>
        </w:tc>
      </w:tr>
    </w:tbl>
    <w:bookmarkStart w:name="z86" w:id="8"/>
    <w:p>
      <w:pPr>
        <w:spacing w:after="0"/>
        <w:ind w:left="0"/>
        <w:jc w:val="left"/>
      </w:pPr>
      <w:r>
        <w:rPr>
          <w:rFonts w:ascii="Times New Roman"/>
          <w:b/>
          <w:i w:val="false"/>
          <w:color w:val="000000"/>
        </w:rPr>
        <w:t xml:space="preserve"> Қаракемер ауылынан жалпы білім беретін Болтай Батыр орта мектебіне оқушыларды тасымалдау схемасы</w:t>
      </w:r>
    </w:p>
    <w:bookmarkEnd w:id="8"/>
    <w:bookmarkStart w:name="z87" w:id="9"/>
    <w:p>
      <w:pPr>
        <w:spacing w:after="0"/>
        <w:ind w:left="0"/>
        <w:jc w:val="both"/>
      </w:pPr>
      <w:r>
        <w:rPr>
          <w:rFonts w:ascii="Times New Roman"/>
          <w:b w:val="false"/>
          <w:i w:val="false"/>
          <w:color w:val="000000"/>
          <w:sz w:val="28"/>
        </w:rPr>
        <w:t>            </w:t>
      </w:r>
    </w:p>
    <w:bookmarkEnd w:id="9"/>
    <w:p>
      <w:pPr>
        <w:spacing w:after="0"/>
        <w:ind w:left="0"/>
        <w:jc w:val="both"/>
      </w:pPr>
      <w:r>
        <w:drawing>
          <wp:inline distT="0" distB="0" distL="0" distR="0">
            <wp:extent cx="5930900" cy="701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930900" cy="701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ауданы әкімдігінің</w:t>
            </w:r>
            <w:r>
              <w:br/>
            </w:r>
            <w:r>
              <w:rPr>
                <w:rFonts w:ascii="Times New Roman"/>
                <w:b w:val="false"/>
                <w:i w:val="false"/>
                <w:color w:val="000000"/>
                <w:sz w:val="20"/>
              </w:rPr>
              <w:t>2015 жылғы "28" тамыздағы</w:t>
            </w:r>
            <w:r>
              <w:br/>
            </w:r>
            <w:r>
              <w:rPr>
                <w:rFonts w:ascii="Times New Roman"/>
                <w:b w:val="false"/>
                <w:i w:val="false"/>
                <w:color w:val="000000"/>
                <w:sz w:val="20"/>
              </w:rPr>
              <w:t>№ 286 қаулысына 6 қосымша</w:t>
            </w:r>
          </w:p>
        </w:tc>
      </w:tr>
    </w:tbl>
    <w:bookmarkStart w:name="z88" w:id="10"/>
    <w:p>
      <w:pPr>
        <w:spacing w:after="0"/>
        <w:ind w:left="0"/>
        <w:jc w:val="left"/>
      </w:pPr>
      <w:r>
        <w:rPr>
          <w:rFonts w:ascii="Times New Roman"/>
          <w:b/>
          <w:i w:val="false"/>
          <w:color w:val="000000"/>
        </w:rPr>
        <w:t xml:space="preserve"> Жалпақсаз ауылынан жалпы білім беретін Б. Момышұлы орта мектебіне оқушыларды тасымалдау схемасы</w:t>
      </w:r>
    </w:p>
    <w:bookmarkEnd w:id="10"/>
    <w:bookmarkStart w:name="z89" w:id="11"/>
    <w:p>
      <w:pPr>
        <w:spacing w:after="0"/>
        <w:ind w:left="0"/>
        <w:jc w:val="both"/>
      </w:pPr>
      <w:r>
        <w:rPr>
          <w:rFonts w:ascii="Times New Roman"/>
          <w:b w:val="false"/>
          <w:i w:val="false"/>
          <w:color w:val="000000"/>
          <w:sz w:val="28"/>
        </w:rPr>
        <w:t>            </w:t>
      </w:r>
    </w:p>
    <w:bookmarkEnd w:id="11"/>
    <w:p>
      <w:pPr>
        <w:spacing w:after="0"/>
        <w:ind w:left="0"/>
        <w:jc w:val="both"/>
      </w:pPr>
      <w:r>
        <w:drawing>
          <wp:inline distT="0" distB="0" distL="0" distR="0">
            <wp:extent cx="5638800" cy="702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638800" cy="702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ауданы әкімдігінің</w:t>
            </w:r>
            <w:r>
              <w:br/>
            </w:r>
            <w:r>
              <w:rPr>
                <w:rFonts w:ascii="Times New Roman"/>
                <w:b w:val="false"/>
                <w:i w:val="false"/>
                <w:color w:val="000000"/>
                <w:sz w:val="20"/>
              </w:rPr>
              <w:t>2015 жылғы "28" тамыздағы</w:t>
            </w:r>
            <w:r>
              <w:br/>
            </w:r>
            <w:r>
              <w:rPr>
                <w:rFonts w:ascii="Times New Roman"/>
                <w:b w:val="false"/>
                <w:i w:val="false"/>
                <w:color w:val="000000"/>
                <w:sz w:val="20"/>
              </w:rPr>
              <w:t>№ 286 қаулысына 7 қосымша</w:t>
            </w:r>
          </w:p>
        </w:tc>
      </w:tr>
    </w:tbl>
    <w:bookmarkStart w:name="z90" w:id="12"/>
    <w:p>
      <w:pPr>
        <w:spacing w:after="0"/>
        <w:ind w:left="0"/>
        <w:jc w:val="left"/>
      </w:pPr>
      <w:r>
        <w:rPr>
          <w:rFonts w:ascii="Times New Roman"/>
          <w:b/>
          <w:i w:val="false"/>
          <w:color w:val="000000"/>
        </w:rPr>
        <w:t xml:space="preserve"> Тасшолақ ауылынан жалпы білім беретін Б. Момышұлы орта мектебіне оқушыларды тасымалдау схемасы</w:t>
      </w:r>
    </w:p>
    <w:bookmarkEnd w:id="12"/>
    <w:bookmarkStart w:name="z91" w:id="13"/>
    <w:p>
      <w:pPr>
        <w:spacing w:after="0"/>
        <w:ind w:left="0"/>
        <w:jc w:val="both"/>
      </w:pPr>
      <w:r>
        <w:rPr>
          <w:rFonts w:ascii="Times New Roman"/>
          <w:b w:val="false"/>
          <w:i w:val="false"/>
          <w:color w:val="000000"/>
          <w:sz w:val="28"/>
        </w:rPr>
        <w:t>            </w:t>
      </w:r>
    </w:p>
    <w:bookmarkEnd w:id="13"/>
    <w:p>
      <w:pPr>
        <w:spacing w:after="0"/>
        <w:ind w:left="0"/>
        <w:jc w:val="both"/>
      </w:pPr>
      <w:r>
        <w:drawing>
          <wp:inline distT="0" distB="0" distL="0" distR="0">
            <wp:extent cx="5778500" cy="722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778500" cy="722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ауданы әкімдігінің</w:t>
            </w:r>
            <w:r>
              <w:br/>
            </w:r>
            <w:r>
              <w:rPr>
                <w:rFonts w:ascii="Times New Roman"/>
                <w:b w:val="false"/>
                <w:i w:val="false"/>
                <w:color w:val="000000"/>
                <w:sz w:val="20"/>
              </w:rPr>
              <w:t>2015 жылғы "28" тамыздағы</w:t>
            </w:r>
            <w:r>
              <w:br/>
            </w:r>
            <w:r>
              <w:rPr>
                <w:rFonts w:ascii="Times New Roman"/>
                <w:b w:val="false"/>
                <w:i w:val="false"/>
                <w:color w:val="000000"/>
                <w:sz w:val="20"/>
              </w:rPr>
              <w:t>№ 286 қаулысына 8 қосымша</w:t>
            </w:r>
          </w:p>
        </w:tc>
      </w:tr>
    </w:tbl>
    <w:bookmarkStart w:name="z92" w:id="14"/>
    <w:p>
      <w:pPr>
        <w:spacing w:after="0"/>
        <w:ind w:left="0"/>
        <w:jc w:val="left"/>
      </w:pPr>
      <w:r>
        <w:rPr>
          <w:rFonts w:ascii="Times New Roman"/>
          <w:b/>
          <w:i w:val="false"/>
          <w:color w:val="000000"/>
        </w:rPr>
        <w:t xml:space="preserve"> Сұмқайты ауылынан жалпы білім беретін Ақыртөбе орта мектебіне оқушыларды тасымалдау схемасы</w:t>
      </w:r>
    </w:p>
    <w:bookmarkEnd w:id="14"/>
    <w:bookmarkStart w:name="z93" w:id="15"/>
    <w:p>
      <w:pPr>
        <w:spacing w:after="0"/>
        <w:ind w:left="0"/>
        <w:jc w:val="both"/>
      </w:pPr>
      <w:r>
        <w:rPr>
          <w:rFonts w:ascii="Times New Roman"/>
          <w:b w:val="false"/>
          <w:i w:val="false"/>
          <w:color w:val="000000"/>
          <w:sz w:val="28"/>
        </w:rPr>
        <w:t>            </w:t>
      </w:r>
    </w:p>
    <w:bookmarkEnd w:id="15"/>
    <w:p>
      <w:pPr>
        <w:spacing w:after="0"/>
        <w:ind w:left="0"/>
        <w:jc w:val="both"/>
      </w:pPr>
      <w:r>
        <w:drawing>
          <wp:inline distT="0" distB="0" distL="0" distR="0">
            <wp:extent cx="5359400" cy="695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359400" cy="695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ауданы әкімдігінің</w:t>
            </w:r>
            <w:r>
              <w:br/>
            </w:r>
            <w:r>
              <w:rPr>
                <w:rFonts w:ascii="Times New Roman"/>
                <w:b w:val="false"/>
                <w:i w:val="false"/>
                <w:color w:val="000000"/>
                <w:sz w:val="20"/>
              </w:rPr>
              <w:t>2015 жылғы "28" тамыздағы</w:t>
            </w:r>
            <w:r>
              <w:br/>
            </w:r>
            <w:r>
              <w:rPr>
                <w:rFonts w:ascii="Times New Roman"/>
                <w:b w:val="false"/>
                <w:i w:val="false"/>
                <w:color w:val="000000"/>
                <w:sz w:val="20"/>
              </w:rPr>
              <w:t>№ 286 қаулысына 9 қосымша</w:t>
            </w:r>
          </w:p>
        </w:tc>
      </w:tr>
    </w:tbl>
    <w:bookmarkStart w:name="z94" w:id="16"/>
    <w:p>
      <w:pPr>
        <w:spacing w:after="0"/>
        <w:ind w:left="0"/>
        <w:jc w:val="left"/>
      </w:pPr>
      <w:r>
        <w:rPr>
          <w:rFonts w:ascii="Times New Roman"/>
          <w:b/>
          <w:i w:val="false"/>
          <w:color w:val="000000"/>
        </w:rPr>
        <w:t xml:space="preserve"> Қорағаты станциясынан жалпы білім беретін Қорағаты орта мектебіне оқушыларды тасымалдау схемасы</w:t>
      </w:r>
    </w:p>
    <w:bookmarkEnd w:id="16"/>
    <w:bookmarkStart w:name="z95" w:id="17"/>
    <w:p>
      <w:pPr>
        <w:spacing w:after="0"/>
        <w:ind w:left="0"/>
        <w:jc w:val="both"/>
      </w:pPr>
      <w:r>
        <w:rPr>
          <w:rFonts w:ascii="Times New Roman"/>
          <w:b w:val="false"/>
          <w:i w:val="false"/>
          <w:color w:val="000000"/>
          <w:sz w:val="28"/>
        </w:rPr>
        <w:t>            </w:t>
      </w:r>
    </w:p>
    <w:bookmarkEnd w:id="17"/>
    <w:p>
      <w:pPr>
        <w:spacing w:after="0"/>
        <w:ind w:left="0"/>
        <w:jc w:val="both"/>
      </w:pPr>
      <w:r>
        <w:drawing>
          <wp:inline distT="0" distB="0" distL="0" distR="0">
            <wp:extent cx="4965700" cy="650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965700" cy="650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ауданы әкімдігінің</w:t>
            </w:r>
            <w:r>
              <w:br/>
            </w:r>
            <w:r>
              <w:rPr>
                <w:rFonts w:ascii="Times New Roman"/>
                <w:b w:val="false"/>
                <w:i w:val="false"/>
                <w:color w:val="000000"/>
                <w:sz w:val="20"/>
              </w:rPr>
              <w:t>2015 жылғы "28" тамыздағы</w:t>
            </w:r>
            <w:r>
              <w:br/>
            </w:r>
            <w:r>
              <w:rPr>
                <w:rFonts w:ascii="Times New Roman"/>
                <w:b w:val="false"/>
                <w:i w:val="false"/>
                <w:color w:val="000000"/>
                <w:sz w:val="20"/>
              </w:rPr>
              <w:t>№ 286 қаулысына 10 қосымша</w:t>
            </w:r>
          </w:p>
        </w:tc>
      </w:tr>
    </w:tbl>
    <w:bookmarkStart w:name="z96" w:id="18"/>
    <w:p>
      <w:pPr>
        <w:spacing w:after="0"/>
        <w:ind w:left="0"/>
        <w:jc w:val="left"/>
      </w:pPr>
      <w:r>
        <w:rPr>
          <w:rFonts w:ascii="Times New Roman"/>
          <w:b/>
          <w:i w:val="false"/>
          <w:color w:val="000000"/>
        </w:rPr>
        <w:t xml:space="preserve"> Бәйтелі ауылынан жалпы білім беретін Ақбұлақ орта мектебіне оқушыларды тасымалдау схемасы</w:t>
      </w:r>
    </w:p>
    <w:bookmarkEnd w:id="18"/>
    <w:bookmarkStart w:name="z97" w:id="19"/>
    <w:p>
      <w:pPr>
        <w:spacing w:after="0"/>
        <w:ind w:left="0"/>
        <w:jc w:val="both"/>
      </w:pPr>
      <w:r>
        <w:rPr>
          <w:rFonts w:ascii="Times New Roman"/>
          <w:b w:val="false"/>
          <w:i w:val="false"/>
          <w:color w:val="000000"/>
          <w:sz w:val="28"/>
        </w:rPr>
        <w:t>            </w:t>
      </w:r>
    </w:p>
    <w:bookmarkEnd w:id="19"/>
    <w:p>
      <w:pPr>
        <w:spacing w:after="0"/>
        <w:ind w:left="0"/>
        <w:jc w:val="both"/>
      </w:pPr>
      <w:r>
        <w:drawing>
          <wp:inline distT="0" distB="0" distL="0" distR="0">
            <wp:extent cx="5588000" cy="622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588000" cy="622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ауданы әкімдігінің</w:t>
            </w:r>
            <w:r>
              <w:br/>
            </w:r>
            <w:r>
              <w:rPr>
                <w:rFonts w:ascii="Times New Roman"/>
                <w:b w:val="false"/>
                <w:i w:val="false"/>
                <w:color w:val="000000"/>
                <w:sz w:val="20"/>
              </w:rPr>
              <w:t>2015 жылғы "28" тамыздағы</w:t>
            </w:r>
            <w:r>
              <w:br/>
            </w:r>
            <w:r>
              <w:rPr>
                <w:rFonts w:ascii="Times New Roman"/>
                <w:b w:val="false"/>
                <w:i w:val="false"/>
                <w:color w:val="000000"/>
                <w:sz w:val="20"/>
              </w:rPr>
              <w:t>№ 286 қаулысына 11 қосымша</w:t>
            </w:r>
          </w:p>
        </w:tc>
      </w:tr>
    </w:tbl>
    <w:bookmarkStart w:name="z98" w:id="20"/>
    <w:p>
      <w:pPr>
        <w:spacing w:after="0"/>
        <w:ind w:left="0"/>
        <w:jc w:val="left"/>
      </w:pPr>
      <w:r>
        <w:rPr>
          <w:rFonts w:ascii="Times New Roman"/>
          <w:b/>
          <w:i w:val="false"/>
          <w:color w:val="000000"/>
        </w:rPr>
        <w:t xml:space="preserve"> Көкарық ауылынан жалпы білім беретін Жамбыл орта мектебіне оқушыларды тасымалдау схемасы</w:t>
      </w:r>
    </w:p>
    <w:bookmarkEnd w:id="20"/>
    <w:bookmarkStart w:name="z99" w:id="21"/>
    <w:p>
      <w:pPr>
        <w:spacing w:after="0"/>
        <w:ind w:left="0"/>
        <w:jc w:val="both"/>
      </w:pPr>
      <w:r>
        <w:rPr>
          <w:rFonts w:ascii="Times New Roman"/>
          <w:b w:val="false"/>
          <w:i w:val="false"/>
          <w:color w:val="000000"/>
          <w:sz w:val="28"/>
        </w:rPr>
        <w:t>            </w:t>
      </w:r>
    </w:p>
    <w:bookmarkEnd w:id="21"/>
    <w:p>
      <w:pPr>
        <w:spacing w:after="0"/>
        <w:ind w:left="0"/>
        <w:jc w:val="both"/>
      </w:pPr>
      <w:r>
        <w:drawing>
          <wp:inline distT="0" distB="0" distL="0" distR="0">
            <wp:extent cx="5905500" cy="668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905500" cy="668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ауданы әкімдігінің</w:t>
            </w:r>
            <w:r>
              <w:br/>
            </w:r>
            <w:r>
              <w:rPr>
                <w:rFonts w:ascii="Times New Roman"/>
                <w:b w:val="false"/>
                <w:i w:val="false"/>
                <w:color w:val="000000"/>
                <w:sz w:val="20"/>
              </w:rPr>
              <w:t>2015 жылғы "28" тамыздағы</w:t>
            </w:r>
            <w:r>
              <w:br/>
            </w:r>
            <w:r>
              <w:rPr>
                <w:rFonts w:ascii="Times New Roman"/>
                <w:b w:val="false"/>
                <w:i w:val="false"/>
                <w:color w:val="000000"/>
                <w:sz w:val="20"/>
              </w:rPr>
              <w:t>№ 286 қаулысына 12 қосымша</w:t>
            </w:r>
          </w:p>
        </w:tc>
      </w:tr>
    </w:tbl>
    <w:bookmarkStart w:name="z100" w:id="22"/>
    <w:p>
      <w:pPr>
        <w:spacing w:after="0"/>
        <w:ind w:left="0"/>
        <w:jc w:val="left"/>
      </w:pPr>
      <w:r>
        <w:rPr>
          <w:rFonts w:ascii="Times New Roman"/>
          <w:b/>
          <w:i w:val="false"/>
          <w:color w:val="000000"/>
        </w:rPr>
        <w:t xml:space="preserve"> Әбілхайыр ауылынан жалпы білім беретін Подгорное орта мектебіне оқушыларды тасымалдау схемасы</w:t>
      </w:r>
    </w:p>
    <w:bookmarkEnd w:id="22"/>
    <w:bookmarkStart w:name="z101" w:id="23"/>
    <w:p>
      <w:pPr>
        <w:spacing w:after="0"/>
        <w:ind w:left="0"/>
        <w:jc w:val="both"/>
      </w:pPr>
      <w:r>
        <w:rPr>
          <w:rFonts w:ascii="Times New Roman"/>
          <w:b w:val="false"/>
          <w:i w:val="false"/>
          <w:color w:val="000000"/>
          <w:sz w:val="28"/>
        </w:rPr>
        <w:t>            </w:t>
      </w:r>
    </w:p>
    <w:bookmarkEnd w:id="23"/>
    <w:p>
      <w:pPr>
        <w:spacing w:after="0"/>
        <w:ind w:left="0"/>
        <w:jc w:val="both"/>
      </w:pPr>
      <w:r>
        <w:drawing>
          <wp:inline distT="0" distB="0" distL="0" distR="0">
            <wp:extent cx="5740400" cy="659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740400" cy="659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ауданы әкімдігінің</w:t>
            </w:r>
            <w:r>
              <w:br/>
            </w:r>
            <w:r>
              <w:rPr>
                <w:rFonts w:ascii="Times New Roman"/>
                <w:b w:val="false"/>
                <w:i w:val="false"/>
                <w:color w:val="000000"/>
                <w:sz w:val="20"/>
              </w:rPr>
              <w:t>2015 жылғы "28" тамыздағы</w:t>
            </w:r>
            <w:r>
              <w:br/>
            </w:r>
            <w:r>
              <w:rPr>
                <w:rFonts w:ascii="Times New Roman"/>
                <w:b w:val="false"/>
                <w:i w:val="false"/>
                <w:color w:val="000000"/>
                <w:sz w:val="20"/>
              </w:rPr>
              <w:t>№ 286 қаулысына 13 қосымша</w:t>
            </w:r>
          </w:p>
        </w:tc>
      </w:tr>
    </w:tbl>
    <w:bookmarkStart w:name="z102" w:id="24"/>
    <w:p>
      <w:pPr>
        <w:spacing w:after="0"/>
        <w:ind w:left="0"/>
        <w:jc w:val="left"/>
      </w:pPr>
      <w:r>
        <w:rPr>
          <w:rFonts w:ascii="Times New Roman"/>
          <w:b/>
          <w:i w:val="false"/>
          <w:color w:val="000000"/>
        </w:rPr>
        <w:t xml:space="preserve"> Шолақ Қайынды ауылынан жалпы білім беретін Жамбыл орта мектебіне оқушыларды тасымалдау схемасы</w:t>
      </w:r>
    </w:p>
    <w:bookmarkEnd w:id="24"/>
    <w:bookmarkStart w:name="z103" w:id="25"/>
    <w:p>
      <w:pPr>
        <w:spacing w:after="0"/>
        <w:ind w:left="0"/>
        <w:jc w:val="both"/>
      </w:pPr>
      <w:r>
        <w:rPr>
          <w:rFonts w:ascii="Times New Roman"/>
          <w:b w:val="false"/>
          <w:i w:val="false"/>
          <w:color w:val="000000"/>
          <w:sz w:val="28"/>
        </w:rPr>
        <w:t>            </w:t>
      </w:r>
    </w:p>
    <w:bookmarkEnd w:id="25"/>
    <w:p>
      <w:pPr>
        <w:spacing w:after="0"/>
        <w:ind w:left="0"/>
        <w:jc w:val="both"/>
      </w:pPr>
      <w:r>
        <w:drawing>
          <wp:inline distT="0" distB="0" distL="0" distR="0">
            <wp:extent cx="5334000" cy="646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334000" cy="646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ауданы әкімдігінің</w:t>
            </w:r>
            <w:r>
              <w:br/>
            </w:r>
            <w:r>
              <w:rPr>
                <w:rFonts w:ascii="Times New Roman"/>
                <w:b w:val="false"/>
                <w:i w:val="false"/>
                <w:color w:val="000000"/>
                <w:sz w:val="20"/>
              </w:rPr>
              <w:t>2015 жылғы "28" тамыздағы</w:t>
            </w:r>
            <w:r>
              <w:br/>
            </w:r>
            <w:r>
              <w:rPr>
                <w:rFonts w:ascii="Times New Roman"/>
                <w:b w:val="false"/>
                <w:i w:val="false"/>
                <w:color w:val="000000"/>
                <w:sz w:val="20"/>
              </w:rPr>
              <w:t>№ 286 қаулысына 14 қосымша</w:t>
            </w:r>
          </w:p>
        </w:tc>
      </w:tr>
    </w:tbl>
    <w:bookmarkStart w:name="z104" w:id="26"/>
    <w:p>
      <w:pPr>
        <w:spacing w:after="0"/>
        <w:ind w:left="0"/>
        <w:jc w:val="left"/>
      </w:pPr>
      <w:r>
        <w:rPr>
          <w:rFonts w:ascii="Times New Roman"/>
          <w:b/>
          <w:i w:val="false"/>
          <w:color w:val="000000"/>
        </w:rPr>
        <w:t xml:space="preserve"> Шөңгер ауылынан жалпы білім беретін Гагарин негізгі мектебіне оқушыларды тасымалдау схемасы</w:t>
      </w:r>
    </w:p>
    <w:bookmarkEnd w:id="26"/>
    <w:bookmarkStart w:name="z105" w:id="27"/>
    <w:p>
      <w:pPr>
        <w:spacing w:after="0"/>
        <w:ind w:left="0"/>
        <w:jc w:val="both"/>
      </w:pPr>
      <w:r>
        <w:rPr>
          <w:rFonts w:ascii="Times New Roman"/>
          <w:b w:val="false"/>
          <w:i w:val="false"/>
          <w:color w:val="000000"/>
          <w:sz w:val="28"/>
        </w:rPr>
        <w:t>            </w:t>
      </w:r>
    </w:p>
    <w:bookmarkEnd w:id="27"/>
    <w:p>
      <w:pPr>
        <w:spacing w:after="0"/>
        <w:ind w:left="0"/>
        <w:jc w:val="both"/>
      </w:pPr>
      <w:r>
        <w:drawing>
          <wp:inline distT="0" distB="0" distL="0" distR="0">
            <wp:extent cx="5524500" cy="681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524500" cy="681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ауданы әкімдігінің</w:t>
            </w:r>
            <w:r>
              <w:br/>
            </w:r>
            <w:r>
              <w:rPr>
                <w:rFonts w:ascii="Times New Roman"/>
                <w:b w:val="false"/>
                <w:i w:val="false"/>
                <w:color w:val="000000"/>
                <w:sz w:val="20"/>
              </w:rPr>
              <w:t xml:space="preserve">2015 жылғы </w:t>
            </w:r>
            <w:r>
              <w:rPr>
                <w:rFonts w:ascii="Times New Roman"/>
                <w:b w:val="false"/>
                <w:i w:val="false"/>
                <w:color w:val="000000"/>
                <w:sz w:val="20"/>
              </w:rPr>
              <w:t>28 тамыздағы</w:t>
            </w:r>
            <w:r>
              <w:br/>
            </w:r>
            <w:r>
              <w:rPr>
                <w:rFonts w:ascii="Times New Roman"/>
                <w:b w:val="false"/>
                <w:i w:val="false"/>
                <w:color w:val="000000"/>
                <w:sz w:val="20"/>
              </w:rPr>
              <w:t xml:space="preserve">№ 286 қаулысына </w:t>
            </w:r>
            <w:r>
              <w:rPr>
                <w:rFonts w:ascii="Times New Roman"/>
                <w:b w:val="false"/>
                <w:i w:val="false"/>
                <w:color w:val="000000"/>
                <w:sz w:val="20"/>
              </w:rPr>
              <w:t>15–қосымша</w:t>
            </w:r>
          </w:p>
        </w:tc>
      </w:tr>
    </w:tbl>
    <w:bookmarkStart w:name="z27" w:id="28"/>
    <w:p>
      <w:pPr>
        <w:spacing w:after="0"/>
        <w:ind w:left="0"/>
        <w:jc w:val="left"/>
      </w:pPr>
      <w:r>
        <w:rPr>
          <w:rFonts w:ascii="Times New Roman"/>
          <w:b/>
          <w:i w:val="false"/>
          <w:color w:val="000000"/>
        </w:rPr>
        <w:t xml:space="preserve"> Т. Рысқұлов ауданының шалғай елдi мекендерде тұратын балаларды жалпы бiлiм беретiн мектептерге тасымалдаудың тәртiбi</w:t>
      </w:r>
    </w:p>
    <w:bookmarkEnd w:id="28"/>
    <w:bookmarkStart w:name="z28" w:id="29"/>
    <w:p>
      <w:pPr>
        <w:spacing w:after="0"/>
        <w:ind w:left="0"/>
        <w:jc w:val="left"/>
      </w:pPr>
      <w:r>
        <w:rPr>
          <w:rFonts w:ascii="Times New Roman"/>
          <w:b/>
          <w:i w:val="false"/>
          <w:color w:val="000000"/>
        </w:rPr>
        <w:t xml:space="preserve"> 1. Жалпы ережелер</w:t>
      </w:r>
    </w:p>
    <w:bookmarkEnd w:id="29"/>
    <w:p>
      <w:pPr>
        <w:spacing w:after="0"/>
        <w:ind w:left="0"/>
        <w:jc w:val="left"/>
      </w:pPr>
      <w:r>
        <w:rPr>
          <w:rFonts w:ascii="Times New Roman"/>
          <w:b w:val="false"/>
          <w:i w:val="false"/>
          <w:color w:val="000000"/>
          <w:sz w:val="28"/>
        </w:rPr>
        <w:t>      </w:t>
      </w:r>
      <w:r>
        <w:rPr>
          <w:rFonts w:ascii="Times New Roman"/>
          <w:b w:val="false"/>
          <w:i w:val="false"/>
          <w:color w:val="000000"/>
          <w:sz w:val="28"/>
        </w:rPr>
        <w:t>1. Т. Рысқұлов ауданының шалғай елдi мекендерде тұратын балаларды жалпы бiлiм беретiн мектептерге тасымалдаудың осы тәртiбi (бұдан әрі – Тәртіп) Қазақстан Республикасының 2001 жылғы 23 қаңтардағы "Қазақстан Республикасындағы жергiлiктi мемлекеттiк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Республикасының 2003 жылғы 4 шілдедегі "Автомобиль көлiгi туралы" Заңының </w:t>
      </w:r>
      <w:r>
        <w:rPr>
          <w:rFonts w:ascii="Times New Roman"/>
          <w:b w:val="false"/>
          <w:i w:val="false"/>
          <w:color w:val="000000"/>
          <w:sz w:val="28"/>
        </w:rPr>
        <w:t>14-бабына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p>
    <w:bookmarkStart w:name="z30" w:id="30"/>
    <w:p>
      <w:pPr>
        <w:spacing w:after="0"/>
        <w:ind w:left="0"/>
        <w:jc w:val="left"/>
      </w:pPr>
      <w:r>
        <w:rPr>
          <w:rFonts w:ascii="Times New Roman"/>
          <w:b/>
          <w:i w:val="false"/>
          <w:color w:val="000000"/>
        </w:rPr>
        <w:t xml:space="preserve"> 2. Тасымалдаушыға және автокөлiк құралдарына тасымалдау кезiнде қауiпсiздiктi қамтамасыз ету бөлігiнде қойылатын талаптар</w:t>
      </w:r>
    </w:p>
    <w:bookmarkEnd w:id="30"/>
    <w:p>
      <w:pPr>
        <w:spacing w:after="0"/>
        <w:ind w:left="0"/>
        <w:jc w:val="left"/>
      </w:pPr>
      <w:r>
        <w:rPr>
          <w:rFonts w:ascii="Times New Roman"/>
          <w:b w:val="false"/>
          <w:i w:val="false"/>
          <w:color w:val="000000"/>
          <w:sz w:val="28"/>
        </w:rPr>
        <w:t>      </w:t>
      </w:r>
      <w:r>
        <w:rPr>
          <w:rFonts w:ascii="Times New Roman"/>
          <w:b w:val="false"/>
          <w:i w:val="false"/>
          <w:color w:val="000000"/>
          <w:sz w:val="28"/>
        </w:rPr>
        <w:t>2. Балаларды тасымалдау Қазақстар Республикасының заңнамасының талаптарына сәйкес жабдықталған автобустармен жүргiзiледi.</w:t>
      </w:r>
      <w:r>
        <w:br/>
      </w:r>
      <w:r>
        <w:rPr>
          <w:rFonts w:ascii="Times New Roman"/>
          <w:b w:val="false"/>
          <w:i w:val="false"/>
          <w:color w:val="000000"/>
          <w:sz w:val="28"/>
        </w:rPr>
        <w:t>
      </w:t>
      </w:r>
      <w:r>
        <w:rPr>
          <w:rFonts w:ascii="Times New Roman"/>
          <w:b w:val="false"/>
          <w:i w:val="false"/>
          <w:color w:val="000000"/>
          <w:sz w:val="28"/>
        </w:rPr>
        <w:t>3. Балаларды тасымалдау мынандай жағдайда ұйымдастырылады егер:</w:t>
      </w:r>
      <w:r>
        <w:br/>
      </w:r>
      <w:r>
        <w:rPr>
          <w:rFonts w:ascii="Times New Roman"/>
          <w:b w:val="false"/>
          <w:i w:val="false"/>
          <w:color w:val="000000"/>
          <w:sz w:val="28"/>
        </w:rPr>
        <w:t>
      </w:t>
      </w:r>
      <w:r>
        <w:rPr>
          <w:rFonts w:ascii="Times New Roman"/>
          <w:b w:val="false"/>
          <w:i w:val="false"/>
          <w:color w:val="000000"/>
          <w:sz w:val="28"/>
        </w:rPr>
        <w:t>aвтомобиль жолдарының өткiзу қабiлетi автобустардың тұрақты қозғалысын жүзеге асыруға мүмкiндiк берсе;</w:t>
      </w:r>
      <w:r>
        <w:br/>
      </w:r>
      <w:r>
        <w:rPr>
          <w:rFonts w:ascii="Times New Roman"/>
          <w:b w:val="false"/>
          <w:i w:val="false"/>
          <w:color w:val="000000"/>
          <w:sz w:val="28"/>
        </w:rPr>
        <w:t>
      </w:t>
      </w:r>
      <w:r>
        <w:rPr>
          <w:rFonts w:ascii="Times New Roman"/>
          <w:b w:val="false"/>
          <w:i w:val="false"/>
          <w:color w:val="000000"/>
          <w:sz w:val="28"/>
        </w:rPr>
        <w:t>автомобиль жолдарының жай-күйi және олардың жайластырылуы жол жүрiсi қауiпсiздiгiнiң талаптарына сәйкес болған жағдайда.</w:t>
      </w:r>
      <w:r>
        <w:br/>
      </w:r>
      <w:r>
        <w:rPr>
          <w:rFonts w:ascii="Times New Roman"/>
          <w:b w:val="false"/>
          <w:i w:val="false"/>
          <w:color w:val="000000"/>
          <w:sz w:val="28"/>
        </w:rPr>
        <w:t>
      </w:t>
      </w:r>
      <w:r>
        <w:rPr>
          <w:rFonts w:ascii="Times New Roman"/>
          <w:b w:val="false"/>
          <w:i w:val="false"/>
          <w:color w:val="000000"/>
          <w:sz w:val="28"/>
        </w:rPr>
        <w:t>4. Балаларды тасымалдау үшiн мынадай жүргiзушiлерге рұқсат етiледi:</w:t>
      </w:r>
      <w:r>
        <w:br/>
      </w:r>
      <w:r>
        <w:rPr>
          <w:rFonts w:ascii="Times New Roman"/>
          <w:b w:val="false"/>
          <w:i w:val="false"/>
          <w:color w:val="000000"/>
          <w:sz w:val="28"/>
        </w:rPr>
        <w:t>
      </w:t>
      </w:r>
      <w:r>
        <w:rPr>
          <w:rFonts w:ascii="Times New Roman"/>
          <w:b w:val="false"/>
          <w:i w:val="false"/>
          <w:color w:val="000000"/>
          <w:sz w:val="28"/>
        </w:rPr>
        <w:t>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w:t>
      </w:r>
      <w:r>
        <w:rPr>
          <w:rFonts w:ascii="Times New Roman"/>
          <w:b w:val="false"/>
          <w:i w:val="false"/>
          <w:color w:val="000000"/>
          <w:sz w:val="28"/>
        </w:rPr>
        <w:t>2) автобустың жүргiзушiсi ретiндегi кемiнде соңғы үш жыл үздiксiз жұмыс өтiлi бар;</w:t>
      </w:r>
      <w:r>
        <w:br/>
      </w:r>
      <w:r>
        <w:rPr>
          <w:rFonts w:ascii="Times New Roman"/>
          <w:b w:val="false"/>
          <w:i w:val="false"/>
          <w:color w:val="000000"/>
          <w:sz w:val="28"/>
        </w:rPr>
        <w:t>
      </w:t>
      </w:r>
      <w:r>
        <w:rPr>
          <w:rFonts w:ascii="Times New Roman"/>
          <w:b w:val="false"/>
          <w:i w:val="false"/>
          <w:color w:val="000000"/>
          <w:sz w:val="28"/>
        </w:rPr>
        <w:t> Автобустарда жүк бөлiмiнен тыс жерлерде, жүк тасымалдауға жол берілмейді.</w:t>
      </w:r>
      <w:r>
        <w:br/>
      </w:r>
      <w:r>
        <w:rPr>
          <w:rFonts w:ascii="Times New Roman"/>
          <w:b w:val="false"/>
          <w:i w:val="false"/>
          <w:color w:val="000000"/>
          <w:sz w:val="28"/>
        </w:rPr>
        <w:t>
      </w:t>
      </w:r>
      <w:r>
        <w:rPr>
          <w:rFonts w:ascii="Times New Roman"/>
          <w:b w:val="false"/>
          <w:i w:val="false"/>
          <w:color w:val="000000"/>
          <w:sz w:val="28"/>
        </w:rPr>
        <w:t>3.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бiр ересек адам) алып барған жағдайда ғана орындауы мүмкiн.</w:t>
      </w:r>
      <w:r>
        <w:br/>
      </w:r>
      <w:r>
        <w:rPr>
          <w:rFonts w:ascii="Times New Roman"/>
          <w:b w:val="false"/>
          <w:i w:val="false"/>
          <w:color w:val="000000"/>
          <w:sz w:val="28"/>
        </w:rPr>
        <w:t>
      </w:t>
      </w:r>
      <w:r>
        <w:rPr>
          <w:rFonts w:ascii="Times New Roman"/>
          <w:b w:val="false"/>
          <w:i w:val="false"/>
          <w:color w:val="000000"/>
          <w:sz w:val="28"/>
        </w:rPr>
        <w:t>4. Балалардың ұйымдастырылған топтарын тасымалдауды қамтамасыз ететiн тасымалдаушы жүргізушілердің еңбек және демалысын ұйымдастыру қағидасының талаптарына сәйкес, сондай-ақ тахографтарды және мынадай жағдайларды ескере отырып:</w:t>
      </w:r>
      <w:r>
        <w:br/>
      </w:r>
      <w:r>
        <w:rPr>
          <w:rFonts w:ascii="Times New Roman"/>
          <w:b w:val="false"/>
          <w:i w:val="false"/>
          <w:color w:val="000000"/>
          <w:sz w:val="28"/>
        </w:rPr>
        <w:t>
      </w:t>
      </w:r>
      <w:r>
        <w:rPr>
          <w:rFonts w:ascii="Times New Roman"/>
          <w:b w:val="false"/>
          <w:i w:val="false"/>
          <w:color w:val="000000"/>
          <w:sz w:val="28"/>
        </w:rPr>
        <w:t>маршруттар бойынша ұзақтығы 12 сағатқа дейiн бiр жүргiзушiмен, 12 сағаттан жоғары екi жүргiзушiмен;</w:t>
      </w:r>
      <w:r>
        <w:br/>
      </w:r>
      <w:r>
        <w:rPr>
          <w:rFonts w:ascii="Times New Roman"/>
          <w:b w:val="false"/>
          <w:i w:val="false"/>
          <w:color w:val="000000"/>
          <w:sz w:val="28"/>
        </w:rPr>
        <w:t>
      </w:t>
      </w:r>
      <w:r>
        <w:rPr>
          <w:rFonts w:ascii="Times New Roman"/>
          <w:b w:val="false"/>
          <w:i w:val="false"/>
          <w:color w:val="000000"/>
          <w:sz w:val="28"/>
        </w:rPr>
        <w:t>маршруттар бойынша ұзақтығы 16 сағаттан артық жүргiзушiлердiң және жолаушылардың кем дегенде 8 сағат толыққанды демалу үшiн (қонақ үйлерде, кемпингiлерде және т.б.) жағдайларды қамтамасыз етудi ескере отырып, жүргiзушiлердiң жұмысын ұйымдастырады.</w:t>
      </w:r>
      <w:r>
        <w:br/>
      </w:r>
      <w:r>
        <w:rPr>
          <w:rFonts w:ascii="Times New Roman"/>
          <w:b w:val="false"/>
          <w:i w:val="false"/>
          <w:color w:val="000000"/>
          <w:sz w:val="28"/>
        </w:rPr>
        <w:t>
      </w:t>
      </w:r>
      <w:r>
        <w:rPr>
          <w:rFonts w:ascii="Times New Roman"/>
          <w:b w:val="false"/>
          <w:i w:val="false"/>
          <w:color w:val="000000"/>
          <w:sz w:val="28"/>
        </w:rPr>
        <w:t>5. Автомобиль көлiгiмен балаларды тасымалдау (экскурсиялық және туристiктен басқа) жолда 4 сағаттан артық болған кезiнде және басқа көліктермен балаларды жеткiзудi ұйымдастыру мүмкiн болмаған жағдайда ғана жүзеге асырылады.</w:t>
      </w:r>
      <w:r>
        <w:br/>
      </w:r>
      <w:r>
        <w:rPr>
          <w:rFonts w:ascii="Times New Roman"/>
          <w:b w:val="false"/>
          <w:i w:val="false"/>
          <w:color w:val="000000"/>
          <w:sz w:val="28"/>
        </w:rPr>
        <w:t>
      </w:t>
      </w:r>
      <w:r>
        <w:rPr>
          <w:rFonts w:ascii="Times New Roman"/>
          <w:b w:val="false"/>
          <w:i w:val="false"/>
          <w:color w:val="000000"/>
          <w:sz w:val="28"/>
        </w:rPr>
        <w:t>6. Тапсырыс берушiнiң талабы бойынша қала маңындағы аймаққа немесе қалааралық қатынаста балалардың бiр жолғы тасымалдауын жүзеге асыратын тасымалдаушы техникалық жай-күйiн кезектен тыс тексеру үшiн жол полициясы бөлiмшелерiне автобусты жол жүру қарсаңында көрсетедi.</w:t>
      </w:r>
      <w:r>
        <w:br/>
      </w:r>
      <w:r>
        <w:rPr>
          <w:rFonts w:ascii="Times New Roman"/>
          <w:b w:val="false"/>
          <w:i w:val="false"/>
          <w:color w:val="000000"/>
          <w:sz w:val="28"/>
        </w:rPr>
        <w:t>
</w:t>
      </w:r>
    </w:p>
    <w:bookmarkStart w:name="z45" w:id="31"/>
    <w:p>
      <w:pPr>
        <w:spacing w:after="0"/>
        <w:ind w:left="0"/>
        <w:jc w:val="left"/>
      </w:pPr>
      <w:r>
        <w:rPr>
          <w:rFonts w:ascii="Times New Roman"/>
          <w:b/>
          <w:i w:val="false"/>
          <w:color w:val="000000"/>
        </w:rPr>
        <w:t xml:space="preserve"> 3. Автокөлiк құралдарына қойылатын талаптар</w:t>
      </w:r>
    </w:p>
    <w:bookmarkEnd w:id="31"/>
    <w:p>
      <w:pPr>
        <w:spacing w:after="0"/>
        <w:ind w:left="0"/>
        <w:jc w:val="left"/>
      </w:pPr>
      <w:r>
        <w:rPr>
          <w:rFonts w:ascii="Times New Roman"/>
          <w:b w:val="false"/>
          <w:i w:val="false"/>
          <w:color w:val="000000"/>
          <w:sz w:val="28"/>
        </w:rPr>
        <w:t>      </w:t>
      </w:r>
      <w:r>
        <w:rPr>
          <w:rFonts w:ascii="Times New Roman"/>
          <w:b w:val="false"/>
          <w:i w:val="false"/>
          <w:color w:val="000000"/>
          <w:sz w:val="28"/>
        </w:rPr>
        <w:t>7. Балаларды тасымалдауға Қазақстан Республикасының заңнамасына сәйкес техникалық байқаудан өткен көлiк құралдары жiберiледi. Бұл ретте автобустардың конструкциясы мен техникалық жағдайы тиiстi стандарттардың талаптарына сай болуы қажет. Балаларды тасымалдауға арналған автобустардың кемiнде екi есiктерiнiң болуы және мыналармен:</w:t>
      </w:r>
      <w:r>
        <w:br/>
      </w:r>
      <w:r>
        <w:rPr>
          <w:rFonts w:ascii="Times New Roman"/>
          <w:b w:val="false"/>
          <w:i w:val="false"/>
          <w:color w:val="000000"/>
          <w:sz w:val="28"/>
        </w:rPr>
        <w:t>
      </w:t>
      </w:r>
      <w:r>
        <w:rPr>
          <w:rFonts w:ascii="Times New Roman"/>
          <w:b w:val="false"/>
          <w:i w:val="false"/>
          <w:color w:val="000000"/>
          <w:sz w:val="28"/>
        </w:rPr>
        <w:t>1) автобустың алдында және артында орнатылуы тиiс "Балаларды тасымалдау" деген төрт бұрыш айыратын белгiмен;</w:t>
      </w:r>
      <w:r>
        <w:br/>
      </w:r>
      <w:r>
        <w:rPr>
          <w:rFonts w:ascii="Times New Roman"/>
          <w:b w:val="false"/>
          <w:i w:val="false"/>
          <w:color w:val="000000"/>
          <w:sz w:val="28"/>
        </w:rPr>
        <w:t>
      </w:t>
      </w:r>
      <w:r>
        <w:rPr>
          <w:rFonts w:ascii="Times New Roman"/>
          <w:b w:val="false"/>
          <w:i w:val="false"/>
          <w:color w:val="000000"/>
          <w:sz w:val="28"/>
        </w:rPr>
        <w:t>2) сары түстi жылтыр шағын маягымен;</w:t>
      </w:r>
      <w:r>
        <w:br/>
      </w:r>
      <w:r>
        <w:rPr>
          <w:rFonts w:ascii="Times New Roman"/>
          <w:b w:val="false"/>
          <w:i w:val="false"/>
          <w:color w:val="000000"/>
          <w:sz w:val="28"/>
        </w:rPr>
        <w:t>
      </w:t>
      </w:r>
      <w:r>
        <w:rPr>
          <w:rFonts w:ascii="Times New Roman"/>
          <w:b w:val="false"/>
          <w:i w:val="false"/>
          <w:color w:val="000000"/>
          <w:sz w:val="28"/>
        </w:rPr>
        <w:t>3)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r>
        <w:br/>
      </w:r>
      <w:r>
        <w:rPr>
          <w:rFonts w:ascii="Times New Roman"/>
          <w:b w:val="false"/>
          <w:i w:val="false"/>
          <w:color w:val="000000"/>
          <w:sz w:val="28"/>
        </w:rPr>
        <w:t>
      </w:t>
      </w:r>
      <w:r>
        <w:rPr>
          <w:rFonts w:ascii="Times New Roman"/>
          <w:b w:val="false"/>
          <w:i w:val="false"/>
          <w:color w:val="000000"/>
          <w:sz w:val="28"/>
        </w:rPr>
        <w:t>3) екi алғашқы көмек дәрi қобдишаларымен (автомобильдi);</w:t>
      </w:r>
      <w:r>
        <w:br/>
      </w:r>
      <w:r>
        <w:rPr>
          <w:rFonts w:ascii="Times New Roman"/>
          <w:b w:val="false"/>
          <w:i w:val="false"/>
          <w:color w:val="000000"/>
          <w:sz w:val="28"/>
        </w:rPr>
        <w:t>
      </w:t>
      </w:r>
      <w:r>
        <w:rPr>
          <w:rFonts w:ascii="Times New Roman"/>
          <w:b w:val="false"/>
          <w:i w:val="false"/>
          <w:color w:val="000000"/>
          <w:sz w:val="28"/>
        </w:rPr>
        <w:t>4) екi жылжуға қарсы тiректермен;</w:t>
      </w:r>
      <w:r>
        <w:br/>
      </w:r>
      <w:r>
        <w:rPr>
          <w:rFonts w:ascii="Times New Roman"/>
          <w:b w:val="false"/>
          <w:i w:val="false"/>
          <w:color w:val="000000"/>
          <w:sz w:val="28"/>
        </w:rPr>
        <w:t>
      </w:t>
      </w:r>
      <w:r>
        <w:rPr>
          <w:rFonts w:ascii="Times New Roman"/>
          <w:b w:val="false"/>
          <w:i w:val="false"/>
          <w:color w:val="000000"/>
          <w:sz w:val="28"/>
        </w:rPr>
        <w:t>5) авариялық тоқтау белгiсiмен;</w:t>
      </w:r>
      <w:r>
        <w:br/>
      </w:r>
      <w:r>
        <w:rPr>
          <w:rFonts w:ascii="Times New Roman"/>
          <w:b w:val="false"/>
          <w:i w:val="false"/>
          <w:color w:val="000000"/>
          <w:sz w:val="28"/>
        </w:rPr>
        <w:t>
      </w:t>
      </w:r>
      <w:r>
        <w:rPr>
          <w:rFonts w:ascii="Times New Roman"/>
          <w:b w:val="false"/>
          <w:i w:val="false"/>
          <w:color w:val="000000"/>
          <w:sz w:val="28"/>
        </w:rPr>
        <w:t>6)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w:t>
      </w:r>
      <w:r>
        <w:br/>
      </w:r>
      <w:r>
        <w:rPr>
          <w:rFonts w:ascii="Times New Roman"/>
          <w:b w:val="false"/>
          <w:i w:val="false"/>
          <w:color w:val="000000"/>
          <w:sz w:val="28"/>
        </w:rPr>
        <w:t>
      </w:t>
      </w:r>
      <w:r>
        <w:rPr>
          <w:rFonts w:ascii="Times New Roman"/>
          <w:b w:val="false"/>
          <w:i w:val="false"/>
          <w:color w:val="000000"/>
          <w:sz w:val="28"/>
        </w:rPr>
        <w:t>8. санитарлық паспортымен жабдықталған болуы тиiс.</w:t>
      </w:r>
      <w:r>
        <w:br/>
      </w:r>
      <w:r>
        <w:rPr>
          <w:rFonts w:ascii="Times New Roman"/>
          <w:b w:val="false"/>
          <w:i w:val="false"/>
          <w:color w:val="000000"/>
          <w:sz w:val="28"/>
        </w:rPr>
        <w:t>
      </w:t>
      </w:r>
      <w:r>
        <w:rPr>
          <w:rFonts w:ascii="Times New Roman"/>
          <w:b w:val="false"/>
          <w:i w:val="false"/>
          <w:color w:val="000000"/>
          <w:sz w:val="28"/>
        </w:rPr>
        <w:t>9. Балаларды тасымалдауға пайдаланатын автобустарда мыналар болуы қажет:</w:t>
      </w:r>
      <w:r>
        <w:br/>
      </w:r>
      <w:r>
        <w:rPr>
          <w:rFonts w:ascii="Times New Roman"/>
          <w:b w:val="false"/>
          <w:i w:val="false"/>
          <w:color w:val="000000"/>
          <w:sz w:val="28"/>
        </w:rPr>
        <w:t>
      </w:t>
      </w:r>
      <w:r>
        <w:rPr>
          <w:rFonts w:ascii="Times New Roman"/>
          <w:b w:val="false"/>
          <w:i w:val="false"/>
          <w:color w:val="000000"/>
          <w:sz w:val="28"/>
        </w:rPr>
        <w:t>ешқандай кедергiсiз ашылып, жабылатын жолаушылар салонының есiктерi мен авариялық люктер. Есiктерде өткiр немесе олардың бетiнен алыс тұрған шығыңқы жерлер болмауы тиiс;</w:t>
      </w:r>
      <w:r>
        <w:br/>
      </w:r>
      <w:r>
        <w:rPr>
          <w:rFonts w:ascii="Times New Roman"/>
          <w:b w:val="false"/>
          <w:i w:val="false"/>
          <w:color w:val="000000"/>
          <w:sz w:val="28"/>
        </w:rPr>
        <w:t>
      </w:t>
      </w:r>
      <w:r>
        <w:rPr>
          <w:rFonts w:ascii="Times New Roman"/>
          <w:b w:val="false"/>
          <w:i w:val="false"/>
          <w:color w:val="000000"/>
          <w:sz w:val="28"/>
        </w:rPr>
        <w:t>жабық жай-күйде жүргiзушiнiң кабинасы мен жолаушы салонына жауын-шашынның түсуiн толық болдырмайтын төбе, авариялық люктер және терезелер;</w:t>
      </w:r>
      <w:r>
        <w:br/>
      </w:r>
      <w:r>
        <w:rPr>
          <w:rFonts w:ascii="Times New Roman"/>
          <w:b w:val="false"/>
          <w:i w:val="false"/>
          <w:color w:val="000000"/>
          <w:sz w:val="28"/>
        </w:rPr>
        <w:t>
      берiк бекiтiлген тұтқалар және отырғыштар;</w:t>
      </w:r>
      <w:r>
        <w:br/>
      </w:r>
      <w:r>
        <w:rPr>
          <w:rFonts w:ascii="Times New Roman"/>
          <w:b w:val="false"/>
          <w:i w:val="false"/>
          <w:color w:val="000000"/>
          <w:sz w:val="28"/>
        </w:rPr>
        <w:t>
      </w:t>
      </w:r>
      <w:r>
        <w:rPr>
          <w:rFonts w:ascii="Times New Roman"/>
          <w:b w:val="false"/>
          <w:i w:val="false"/>
          <w:color w:val="000000"/>
          <w:sz w:val="28"/>
        </w:rPr>
        <w:t>жолаушыларға арналған креслолардың отырғыштары мен арқалықтарының таза және жыртықсыз тыстары;</w:t>
      </w:r>
      <w:r>
        <w:br/>
      </w:r>
      <w:r>
        <w:rPr>
          <w:rFonts w:ascii="Times New Roman"/>
          <w:b w:val="false"/>
          <w:i w:val="false"/>
          <w:color w:val="000000"/>
          <w:sz w:val="28"/>
        </w:rPr>
        <w:t>
      </w:t>
      </w:r>
      <w:r>
        <w:rPr>
          <w:rFonts w:ascii="Times New Roman"/>
          <w:b w:val="false"/>
          <w:i w:val="false"/>
          <w:color w:val="000000"/>
          <w:sz w:val="28"/>
        </w:rPr>
        <w:t>тегiс, шығыңқы жерлерi немесе бекiтiлмеген бөлшектерi жоқ баспалдақтары мен салонның еденi.</w:t>
      </w:r>
      <w:r>
        <w:br/>
      </w:r>
      <w:r>
        <w:rPr>
          <w:rFonts w:ascii="Times New Roman"/>
          <w:b w:val="false"/>
          <w:i w:val="false"/>
          <w:color w:val="000000"/>
          <w:sz w:val="28"/>
        </w:rPr>
        <w:t>
      </w:t>
      </w:r>
      <w:r>
        <w:rPr>
          <w:rFonts w:ascii="Times New Roman"/>
          <w:b w:val="false"/>
          <w:i w:val="false"/>
          <w:color w:val="000000"/>
          <w:sz w:val="28"/>
        </w:rPr>
        <w:t>Салон еденiнiң жамылғысы жыртықсыз материалдан жасалуы тиiс; шаңнан, кiрден, бояудан және олар арқылы көрудi төмендететiн өзге де заттардан тазартылған терезелердiң мөлдiр шынылары. Терезе ойығын ақпараттық немесе жарнамалық материалдармен 30 %-дан артық жабуға тыйым салынады;</w:t>
      </w:r>
      <w:r>
        <w:br/>
      </w:r>
      <w:r>
        <w:rPr>
          <w:rFonts w:ascii="Times New Roman"/>
          <w:b w:val="false"/>
          <w:i w:val="false"/>
          <w:color w:val="000000"/>
          <w:sz w:val="28"/>
        </w:rPr>
        <w:t>
      жылдың суық мезгiлiнде жылытылатын және ыстық мезгiлiнде желдетiлетiн, құрал-сайман және қосалқы бөлшектер тиелмеген жолаушылар салоны.</w:t>
      </w:r>
      <w:r>
        <w:br/>
      </w:r>
      <w:r>
        <w:rPr>
          <w:rFonts w:ascii="Times New Roman"/>
          <w:b w:val="false"/>
          <w:i w:val="false"/>
          <w:color w:val="000000"/>
          <w:sz w:val="28"/>
        </w:rPr>
        <w:t>
      10. Жолаушылар мен багажды автомобильмен тұрақты тасымалдау кезiнде пайдаланылатын автобустар мен шағын автобустардың салондарын ылғалды жинау ауысымда кемiнде бiр рет және ластану шамасы бойынша жүргiзiледi.</w:t>
      </w:r>
      <w:r>
        <w:br/>
      </w:r>
      <w:r>
        <w:rPr>
          <w:rFonts w:ascii="Times New Roman"/>
          <w:b w:val="false"/>
          <w:i w:val="false"/>
          <w:color w:val="000000"/>
          <w:sz w:val="28"/>
        </w:rPr>
        <w:t>
      </w:t>
      </w:r>
      <w:r>
        <w:rPr>
          <w:rFonts w:ascii="Times New Roman"/>
          <w:b w:val="false"/>
          <w:i w:val="false"/>
          <w:color w:val="000000"/>
          <w:sz w:val="28"/>
        </w:rPr>
        <w:t>11. Сыртқы кузовты жуу аусымнан кейiн өткізіледі.</w:t>
      </w:r>
      <w:r>
        <w:br/>
      </w:r>
      <w:r>
        <w:rPr>
          <w:rFonts w:ascii="Times New Roman"/>
          <w:b w:val="false"/>
          <w:i w:val="false"/>
          <w:color w:val="000000"/>
          <w:sz w:val="28"/>
        </w:rPr>
        <w:t>
</w:t>
      </w:r>
    </w:p>
    <w:bookmarkStart w:name="z62" w:id="32"/>
    <w:p>
      <w:pPr>
        <w:spacing w:after="0"/>
        <w:ind w:left="0"/>
        <w:jc w:val="left"/>
      </w:pPr>
      <w:r>
        <w:rPr>
          <w:rFonts w:ascii="Times New Roman"/>
          <w:b/>
          <w:i w:val="false"/>
          <w:color w:val="000000"/>
        </w:rPr>
        <w:t xml:space="preserve"> 4. Балаларды тасымалдау тәртiбi</w:t>
      </w:r>
    </w:p>
    <w:bookmarkEnd w:id="32"/>
    <w:p>
      <w:pPr>
        <w:spacing w:after="0"/>
        <w:ind w:left="0"/>
        <w:jc w:val="left"/>
      </w:pPr>
      <w:r>
        <w:rPr>
          <w:rFonts w:ascii="Times New Roman"/>
          <w:b w:val="false"/>
          <w:i w:val="false"/>
          <w:color w:val="000000"/>
          <w:sz w:val="28"/>
        </w:rPr>
        <w:t>      </w:t>
      </w:r>
      <w:r>
        <w:rPr>
          <w:rFonts w:ascii="Times New Roman"/>
          <w:b w:val="false"/>
          <w:i w:val="false"/>
          <w:color w:val="000000"/>
          <w:sz w:val="28"/>
        </w:rPr>
        <w:t>12. Балаларды тасымалдау техникалық жағдайы автомобиль көлiгiмен жолаушылар мен багажды тасымалдау қағидасының талаптарына жауап беретін, кемiнде екi есiгi бар автобустармен жүзеге асырылады.</w:t>
      </w:r>
      <w:r>
        <w:br/>
      </w:r>
      <w:r>
        <w:rPr>
          <w:rFonts w:ascii="Times New Roman"/>
          <w:b w:val="false"/>
          <w:i w:val="false"/>
          <w:color w:val="000000"/>
          <w:sz w:val="28"/>
        </w:rPr>
        <w:t>
      </w:t>
      </w:r>
      <w:r>
        <w:rPr>
          <w:rFonts w:ascii="Times New Roman"/>
          <w:b w:val="false"/>
          <w:i w:val="false"/>
          <w:color w:val="000000"/>
          <w:sz w:val="28"/>
        </w:rPr>
        <w:t>13.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w:t>
      </w:r>
      <w:r>
        <w:rPr>
          <w:rFonts w:ascii="Times New Roman"/>
          <w:b w:val="false"/>
          <w:i w:val="false"/>
          <w:color w:val="000000"/>
          <w:sz w:val="28"/>
        </w:rPr>
        <w:t>14. Автобусты күтiп тұрған балаларға арналған алаңшалар, олардың жүрiс бөлiгiне шығуын болдырмайтындай жеткiлiктi үлкен болуы тиiс.</w:t>
      </w:r>
      <w:r>
        <w:br/>
      </w:r>
      <w:r>
        <w:rPr>
          <w:rFonts w:ascii="Times New Roman"/>
          <w:b w:val="false"/>
          <w:i w:val="false"/>
          <w:color w:val="000000"/>
          <w:sz w:val="28"/>
        </w:rPr>
        <w:t>
      </w:t>
      </w:r>
      <w:r>
        <w:rPr>
          <w:rFonts w:ascii="Times New Roman"/>
          <w:b w:val="false"/>
          <w:i w:val="false"/>
          <w:color w:val="000000"/>
          <w:sz w:val="28"/>
        </w:rPr>
        <w:t>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тиiс.</w:t>
      </w:r>
      <w:r>
        <w:br/>
      </w:r>
      <w:r>
        <w:rPr>
          <w:rFonts w:ascii="Times New Roman"/>
          <w:b w:val="false"/>
          <w:i w:val="false"/>
          <w:color w:val="000000"/>
          <w:sz w:val="28"/>
        </w:rPr>
        <w:t>
      </w:t>
      </w:r>
      <w:r>
        <w:rPr>
          <w:rFonts w:ascii="Times New Roman"/>
          <w:b w:val="false"/>
          <w:i w:val="false"/>
          <w:color w:val="000000"/>
          <w:sz w:val="28"/>
        </w:rPr>
        <w:t>15.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r>
        <w:br/>
      </w:r>
      <w:r>
        <w:rPr>
          <w:rFonts w:ascii="Times New Roman"/>
          <w:b w:val="false"/>
          <w:i w:val="false"/>
          <w:color w:val="000000"/>
          <w:sz w:val="28"/>
        </w:rPr>
        <w:t>
      </w:t>
      </w:r>
      <w:r>
        <w:rPr>
          <w:rFonts w:ascii="Times New Roman"/>
          <w:b w:val="false"/>
          <w:i w:val="false"/>
          <w:color w:val="000000"/>
          <w:sz w:val="28"/>
        </w:rPr>
        <w:t xml:space="preserve">16. Егер балаларды тасымалдау тәуліктің қараңғы мезгілінде жүзеге асырылса, онда алаңшалардың жасанды жарығы болуы тиіс. </w:t>
      </w:r>
      <w:r>
        <w:br/>
      </w:r>
      <w:r>
        <w:rPr>
          <w:rFonts w:ascii="Times New Roman"/>
          <w:b w:val="false"/>
          <w:i w:val="false"/>
          <w:color w:val="000000"/>
          <w:sz w:val="28"/>
        </w:rPr>
        <w:t>
      </w:t>
      </w:r>
      <w:r>
        <w:rPr>
          <w:rFonts w:ascii="Times New Roman"/>
          <w:b w:val="false"/>
          <w:i w:val="false"/>
          <w:color w:val="000000"/>
          <w:sz w:val="28"/>
        </w:rPr>
        <w:t>17. Күзгі-қысқы кезеңде алаңдар қардан, мұздан, кірден тазартылуы тиіс.</w:t>
      </w:r>
      <w:r>
        <w:br/>
      </w:r>
      <w:r>
        <w:rPr>
          <w:rFonts w:ascii="Times New Roman"/>
          <w:b w:val="false"/>
          <w:i w:val="false"/>
          <w:color w:val="000000"/>
          <w:sz w:val="28"/>
        </w:rPr>
        <w:t>
      18. Балалардың топтарын 22.00-ден бастап 06.00 сағатқа дейін автобустармен тасымалдау, сондай-ақ көрінім жеткіліксіз жағдайда (тұман, қар жауған, жаңбыр және басқалар) тыйым салынады. Тәулiктiң 22.00 сағатынан бастап 06.00 сағатына дейiн темiржол вокзалдарына және әуежайларға және олардан, сондай-ақ жақын арадағы демалыс орнына (қонатын жерге) дейiн жолда кiдiрiп қалған кезде балаларды тасымалдауға рұқсат етiледi.</w:t>
      </w:r>
      <w:r>
        <w:br/>
      </w:r>
      <w:r>
        <w:rPr>
          <w:rFonts w:ascii="Times New Roman"/>
          <w:b w:val="false"/>
          <w:i w:val="false"/>
          <w:color w:val="000000"/>
          <w:sz w:val="28"/>
        </w:rPr>
        <w:t>
      </w:t>
      </w:r>
      <w:r>
        <w:rPr>
          <w:rFonts w:ascii="Times New Roman"/>
          <w:b w:val="false"/>
          <w:i w:val="false"/>
          <w:color w:val="000000"/>
          <w:sz w:val="28"/>
        </w:rPr>
        <w:t>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тиiс.</w:t>
      </w:r>
      <w:r>
        <w:br/>
      </w:r>
      <w:r>
        <w:rPr>
          <w:rFonts w:ascii="Times New Roman"/>
          <w:b w:val="false"/>
          <w:i w:val="false"/>
          <w:color w:val="000000"/>
          <w:sz w:val="28"/>
        </w:rPr>
        <w:t>
      </w:t>
      </w:r>
      <w:r>
        <w:rPr>
          <w:rFonts w:ascii="Times New Roman"/>
          <w:b w:val="false"/>
          <w:i w:val="false"/>
          <w:color w:val="000000"/>
          <w:sz w:val="28"/>
        </w:rPr>
        <w:t>19. Автобустардың қозғалыс кестесiн тасымалдаушы мен тапсырыс берушi келiседi.</w:t>
      </w:r>
      <w:r>
        <w:br/>
      </w:r>
      <w:r>
        <w:rPr>
          <w:rFonts w:ascii="Times New Roman"/>
          <w:b w:val="false"/>
          <w:i w:val="false"/>
          <w:color w:val="000000"/>
          <w:sz w:val="28"/>
        </w:rPr>
        <w:t>
      </w:t>
      </w:r>
      <w:r>
        <w:rPr>
          <w:rFonts w:ascii="Times New Roman"/>
          <w:b w:val="false"/>
          <w:i w:val="false"/>
          <w:color w:val="000000"/>
          <w:sz w:val="28"/>
        </w:rPr>
        <w:t>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хабарлауы тиiс, ол балаларды дер кезiнде хабарландыру бойынша шаралар қабылдайды.</w:t>
      </w:r>
      <w:r>
        <w:br/>
      </w:r>
      <w:r>
        <w:rPr>
          <w:rFonts w:ascii="Times New Roman"/>
          <w:b w:val="false"/>
          <w:i w:val="false"/>
          <w:color w:val="000000"/>
          <w:sz w:val="28"/>
        </w:rPr>
        <w:t>
      20. 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 Отырғызу және түсiру орындары автобус тұрағынан кемiнде 30 метр қашықтықта орналасуы тиiс.</w:t>
      </w:r>
      <w:r>
        <w:br/>
      </w:r>
      <w:r>
        <w:rPr>
          <w:rFonts w:ascii="Times New Roman"/>
          <w:b w:val="false"/>
          <w:i w:val="false"/>
          <w:color w:val="000000"/>
          <w:sz w:val="28"/>
        </w:rPr>
        <w:t>
      </w:t>
      </w:r>
      <w:r>
        <w:rPr>
          <w:rFonts w:ascii="Times New Roman"/>
          <w:b w:val="false"/>
          <w:i w:val="false"/>
          <w:color w:val="000000"/>
          <w:sz w:val="28"/>
        </w:rPr>
        <w:t>21.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(16 жастан жоғары) белгiлеуге жол берiледi).</w:t>
      </w:r>
      <w:r>
        <w:br/>
      </w:r>
      <w:r>
        <w:rPr>
          <w:rFonts w:ascii="Times New Roman"/>
          <w:b w:val="false"/>
          <w:i w:val="false"/>
          <w:color w:val="000000"/>
          <w:sz w:val="28"/>
        </w:rPr>
        <w:t>
      22. Балаларды тасымалдау кезiнде автобустың жүргiзушiсiне мыналарға тыйым салынады:</w:t>
      </w:r>
      <w:r>
        <w:br/>
      </w:r>
      <w:r>
        <w:rPr>
          <w:rFonts w:ascii="Times New Roman"/>
          <w:b w:val="false"/>
          <w:i w:val="false"/>
          <w:color w:val="000000"/>
          <w:sz w:val="28"/>
        </w:rPr>
        <w:t>
      </w:t>
      </w:r>
      <w:r>
        <w:rPr>
          <w:rFonts w:ascii="Times New Roman"/>
          <w:b w:val="false"/>
          <w:i w:val="false"/>
          <w:color w:val="000000"/>
          <w:sz w:val="28"/>
        </w:rPr>
        <w:t>1) сағатына 60 километр артық жылдамдықпен жүруге;</w:t>
      </w:r>
      <w:r>
        <w:br/>
      </w:r>
      <w:r>
        <w:rPr>
          <w:rFonts w:ascii="Times New Roman"/>
          <w:b w:val="false"/>
          <w:i w:val="false"/>
          <w:color w:val="000000"/>
          <w:sz w:val="28"/>
        </w:rPr>
        <w:t>
      </w:t>
      </w:r>
      <w:r>
        <w:rPr>
          <w:rFonts w:ascii="Times New Roman"/>
          <w:b w:val="false"/>
          <w:i w:val="false"/>
          <w:color w:val="000000"/>
          <w:sz w:val="28"/>
        </w:rPr>
        <w:t>2) жүру маршрутын өзгертуге;</w:t>
      </w:r>
      <w:r>
        <w:br/>
      </w:r>
      <w:r>
        <w:rPr>
          <w:rFonts w:ascii="Times New Roman"/>
          <w:b w:val="false"/>
          <w:i w:val="false"/>
          <w:color w:val="000000"/>
          <w:sz w:val="28"/>
        </w:rPr>
        <w:t>
      </w:t>
      </w:r>
      <w:r>
        <w:rPr>
          <w:rFonts w:ascii="Times New Roman"/>
          <w:b w:val="false"/>
          <w:i w:val="false"/>
          <w:color w:val="000000"/>
          <w:sz w:val="28"/>
        </w:rPr>
        <w:t>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w:t>
      </w:r>
      <w:r>
        <w:rPr>
          <w:rFonts w:ascii="Times New Roman"/>
          <w:b w:val="false"/>
          <w:i w:val="false"/>
          <w:color w:val="000000"/>
          <w:sz w:val="28"/>
        </w:rPr>
        <w:t>5) автомобиль легiнде жүру кезiнде алда жүрген автобусты басып озуға;</w:t>
      </w:r>
      <w:r>
        <w:br/>
      </w:r>
      <w:r>
        <w:rPr>
          <w:rFonts w:ascii="Times New Roman"/>
          <w:b w:val="false"/>
          <w:i w:val="false"/>
          <w:color w:val="000000"/>
          <w:sz w:val="28"/>
        </w:rPr>
        <w:t>
      6) автобуспен артқа қарай қозғалысты жүзеге асыруға;</w:t>
      </w:r>
      <w:r>
        <w:br/>
      </w:r>
      <w:r>
        <w:rPr>
          <w:rFonts w:ascii="Times New Roman"/>
          <w:b w:val="false"/>
          <w:i w:val="false"/>
          <w:color w:val="000000"/>
          <w:sz w:val="28"/>
        </w:rPr>
        <w:t>
      </w:t>
      </w:r>
      <w:r>
        <w:rPr>
          <w:rFonts w:ascii="Times New Roman"/>
          <w:b w:val="false"/>
          <w:i w:val="false"/>
          <w:color w:val="000000"/>
          <w:sz w:val="28"/>
        </w:rPr>
        <w:t>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header.xml" Type="http://schemas.openxmlformats.org/officeDocument/2006/relationships/header" Id="rId1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