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8f56" w14:textId="4598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әкімінің 2015 жылғы 20 қазандағы № 03 шешімі. Жамбыл облысы Әділет департаментінде 2015 жылғы 26 қазанда № 2812 болып тіркелді. Күші жойылды - Жамбыл облысы Т. Рысқұлов аудандық әкімдігінің 2018 жылғы 14 желтоқсандағы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 Рысқұлов аудандық әкімдігінің 14.12.2018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(алғашкы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Жамбыл облыстық аумақтық сайлау комиссиясының келісімімен Т.Рысқұлов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Т.Рысқұлов ауданы әкімінің 2014 жылдың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 учаскелерін құру туралы" (нормативтік құқықтық кесімдерді мемлекеттік тіркеу тізілімінде 2014 жылдың 17 наурызда № 2129 болып тіркелген, 2014 жылдың 21 наурызда № 23 (6960) "Құлан таңы" газетінде жарияланған) шешімнің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 әкімінің аппарат басшысы Мұрат Тоқсанбайұлы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алғашкы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Жамбыл облыстық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______________М. Сарыбеков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"20" 10. 2015 ж.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Т.Рысқұлов ауданында сайлау учаскелері және олардың шекаралары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328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Қайыңды ауылдық округінің Қайыңды, Сөгеті, Мамай ауылдары.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329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Тереңөзек ауылдық округінің Тереңөзек, Көкарық, Шолаққайынды ауылдары.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Ақыртөбе ауылдық округінің Ақыртөбе ауылы.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Өрнек ауылдық округінің Өрнек, Сәлімбай ауылдары.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Өрнек ауылдық округінің Жарлысу, Сұңқайты ауылдары.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Ақыртөбе ауылдық округінің Малдыбай ауылы.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Новосел ауылдық округінің Юбилейное, Абылхайыр ауылдары.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Құмарық ауылдық округінің Алғабас ауылы.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Құмарық ауылдық округінің Құмарық, Қаракемер ауылдары.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Көгершін ауылдық округінің Көгершін ауылы.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Көгершін ауылдық округінің Қосапан ауылы.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339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Көкдөнен ауылдық округінің Көкдөнен ауылы, Құмарық бекеті.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Көкдөнен ауылдық округінің Жақсылық ауылы.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Құлан ауылдық округі, Құлан ауылының С.Жамбылов, Жібек жолы (№ 170-312 жұп жағы, № 143-245 тақ жағы), Желтоқсан, М.Әуезов, Ш.Айманов, К.Сатпаев, Шөңгер, Алматы, Сырдария, М.Өтемісұлы, Сембиев, Жангелдин, Сыпатай, Ш.Уалиханов, Н.Аденұлы, Сухамбай, Қ.Датқа (133-153 тақ жағы 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Құлан ауылдық округі, Құлан ауылының Метте, Исмаилов, А.Исаұлы, Тәтібекұлы, Тлепов, Қ.Датқа (№ 1/1-63 тақ жағы, 2-62 жұп жағы), Жетісу, Ш.Ұлтарақов, Абай, Амангелді, Амангелді бұрылысы, Тохабай, К.Асылова, Гагарина, Каратышканов, Төлеби, Төлеби бұрылысы, Жібек жолы (№60-166 жұп жақ, 93-141тақ жақ), Жібек жолы бұрылысы 1-6/2 көшелері.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Құлан ауылдық округі, Құлан ауылының Бектенбай, Қ.Датқа (64-114/2 жұп жағы, 65-133 тақ жағы ), Жұмабекұлы, Д.Оспанов, Алтынсарин, Жібек жолы (2-54 жұп жағы, 3-45 тақ жағы), М.Исбаев, Б.Абрайымұлы, Қажымұхан, К.Әзірбаев, Т.Қуанышбекұлы, Дзержинский, Сарымолдаев, Фрунзе, Ә.Молдағұлова, Рахманберді, Ш.Қалқабай, Медеулов, Новостройка көшелері.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Құлан ауылдық округінің Қарақат ауылы.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Өрнек ауылдық округінің Әбжапар ауылы.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 ауылдық округінің Еңбекші, Көкарық ауылдары.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Қарақыстақ ауылдық округінің Каменка ауылы.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Қарақыстақ ауылдық округінің Қазақ ауылы.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349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Қарақыстақ ауылдық округінің Жалпақсаз ауылы.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Қарақыстақ ауылдық округінің Тасшолақ ауылы.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Жаңатұрмыс ауылдық округінің Жаңатұрмыс ауылы және Мөңке разьезі.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352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Қорағаты ауылдық округінің Қорағаты ауылы және Қорағаты темір жол бекеті.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Қорағаты ауылдық округінің Аққайнар, Тойқұдық және Мамыртөбе ауылдары.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Ақбұлақ ауылдық округінің Қызылшаруа ауылы.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Ақбұлақ ауылдық округінің Р.Сабденов ауылы.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Ақбұлақ ауылдық округінің Бәйтелі ауылы.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Луговой ауылдық округінің Луговой ауылының Т.Рысқұлов, Ә.Райқұлов, А.Ыбрайымұлы, Т. Қуанышбекұлы, Четный парк, 2- ші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Луговская, Ш.Егембердіұлы, С.Аденұлы, С. Есімұлы (№ 1а- 73 тақ жағы, № 4-94 жұп жағы), Кольцевая, Авиационная, Станционная, 2-ші мөлтек ауданы, Қ.Абикулов, Береговая, А.Дәулетұлы (№ 1/1-27 екі жақ беті), Казарма, Заготскот көшелері Ә.Райқұлов 1-ші бұрылысы, Ә.Райқұлов 2-ші бұрылысы, С.Есімұлы бұрылысы, А.Ыбрайымұлы бұрылысы.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Луговой ауылдық округінің Луговой ауылының А.Болыс Пригородная, А.Қазыбекұлы, С.Әділұлы, А.Нұрмағамбетов, Р.Құрымбаев, А. Пушкин, Семафорная, М.Маметова, Жамбыл, Алматы құрылыс, Абай, Алатау, А.Дәулетұлы- (№ 28 – 65 екі беті), С.Есімұлы (№ 75-117 тақ жағы, № 100-134 жұп жағы), Набережная, Коммунистік, А.Исаев, Жабира, Ақжол, И.Плотников (№ 1-3/1 екі беті) көшелері А.Болыс, Жабира, Б.Абуталипов бұрылысы.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359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Луговой ауылдық округінің Луговой ауылының Қ.Ахметжанов, Лесхоз, С.Әлімқұлов, Степная, И.Плотников (№ 3/2 -13/2 екі беті), Жантелі батыр көшелері, Теміржолшы шағын ауданы.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360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Құлан ауылдық округі, Құлан ауылының Ақмола, Астана, Ақ жайық, Сарыарқы, Қостанай, Каспий, Ө.Ақжолұлы, О.Болысов, С.Садыков, А.Исаев, Шахабай, Шахабай 1-2 бұрылысы, Ж.Үмбетұлы, Жамбылская, М.Маметова, Т.Смайлов, К.Қонаров, Ниязалы, көшелері.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361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Қайыңды ауылдық округі аумағындағы № 2035 әскери бөлім.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№465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сайлау учаскесі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Құлан ауылдық округі, Құлан ауылының Қарсыбаев, С.Муқанов, Т.Рысқұлов, Панфилов, Уколов, С.Сейфуллин, Сулутор, Сулутор бұрылысы, Тажиев, Тажибаев, Наурыз, Достық, Ертіс, Зайсан, Энергетик көшелері.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