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d9a1" w14:textId="10ed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ауданында пайдаланылмайтын ауыл шаруашылығы мақсатындағы жерлерге жер салығының мөлшерлемелерін және бірыңғай жер салығының мөлшермелерін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мәслихатының 2015 жылғы 23 қарашадағы № 37-9 шешімі. Жамбыл облысы Әділет департаментінде 2015 жылғы 11 желтоқсанда № 2854 болып тіркелді. Күші жойылды - Жамбыл облысы Тұрар Рысқұлов аудандық мәслихатының 2019 жылғы 30 қазандағы № 47-5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Тұрар Рысқұлов аудандық мәслихатының 30.10.2019 </w:t>
      </w:r>
      <w:r>
        <w:rPr>
          <w:rFonts w:ascii="Times New Roman"/>
          <w:b w:val="false"/>
          <w:i w:val="false"/>
          <w:color w:val="ff0000"/>
          <w:sz w:val="28"/>
        </w:rPr>
        <w:t>№ 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Т.Рысқұлов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Т.Рысқұлов ауданында, Қазақстан Республикасының жер заңнамасына сәйкес пайдаланылмайтын ауылшаруашылығы мақсатындағы жерлерге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Т.Рысқұлов ауданында, Қазақстан Республикасының жер заңнамасына сәйкес пайдаланылмайтын ауылшаруашылығы мақсатындағы жерлерге бірыңғай жер салығының мөлшермелері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экономика, қаржы, бюджет және өзін-өзі басқаруды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мәслихатхатшысыБ.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