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d950" w14:textId="e07d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жалға алуға (жалдауға) беру кезінде жалдау ақысының мөлшерлемесін есептеу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әкімдігінің 2015 жылғы 27 қаңтардағы № 21 қаулысы. Жамбыл облысы Әділет департаментінде 2015 жылғы 6 наурызда № 2552 болып тіркелді. Күші жойылды - Жамбыл облысы Сарысу ауданы әкімдігінің 2023 жылғы 14 сәуірдегі № 65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ауданы әкімдігінің 14.04.2023 </w:t>
      </w:r>
      <w:r>
        <w:rPr>
          <w:rFonts w:ascii="Times New Roman"/>
          <w:b w:val="false"/>
          <w:i w:val="false"/>
          <w:color w:val="ff0000"/>
          <w:sz w:val="28"/>
        </w:rPr>
        <w:t>№65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1999 жылғы 1 шілдедегі 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(ерекше бөлім), </w:t>
      </w:r>
      <w:r>
        <w:rPr>
          <w:rFonts w:ascii="Times New Roman"/>
          <w:b w:val="false"/>
          <w:i w:val="false"/>
          <w:color w:val="000000"/>
          <w:sz w:val="28"/>
        </w:rPr>
        <w:t>"Жеке кәсiпкерлiк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2006 жылғы 31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және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бекітілген Мемлекеттік мүлікті мүліктік жалға алуға (жалдауға) беру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 Қоса беріліп отырған аудандық коммуналдық мүлік объектілерін мүліктік жалға алуға (жалдауға) беру кезінде жалдау ақысының мөлшерлемесін есептеу тәртібі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 "Сарысу ауданы әкімдігінің қаржы бөлімі" 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 Осы қаулының орындалуын бақылау аудан әкімінің орынбасары Аукенов Қайрат Қостанайұлына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 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қаулысымен бекітілген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мүліктік жалға алуға (жалдауға) беру кезінде жалдау ақысының мөлшерлемесін есептеу тәртібі</w:t>
      </w:r>
    </w:p>
    <w:bookmarkEnd w:id="1"/>
    <w:p>
      <w:pPr>
        <w:spacing w:after="0"/>
        <w:ind w:left="0"/>
        <w:jc w:val="both"/>
      </w:pPr>
      <w:bookmarkStart w:name="z11" w:id="2"/>
      <w:r>
        <w:rPr>
          <w:rFonts w:ascii="Times New Roman"/>
          <w:b w:val="false"/>
          <w:i w:val="false"/>
          <w:color w:val="000000"/>
          <w:sz w:val="28"/>
        </w:rPr>
        <w:t xml:space="preserve">
      1.  Осы есептеу тәртібі Қазақстан Республикасы Үкіметінің 2014 жылғы 13 ақпандағы № 88 қаулысымен бекітілген Мемлекеттік мүлікті мүліктік жалдауға (жалға алуға) беру қағидаларының 50-тармағына </w:t>
      </w:r>
      <w:r>
        <w:rPr>
          <w:rFonts w:ascii="Times New Roman"/>
          <w:b w:val="false"/>
          <w:i w:val="false"/>
          <w:color w:val="000000"/>
          <w:sz w:val="28"/>
        </w:rPr>
        <w:t>50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коммуналдық объектілерін мүлкін мүліктік жалдауға (жалға алуға) беру кезінде жалдау ақысының мөлшерлемесін есептеу тәртібін анықтайды.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коммуналдық мүлікті мүліктік жалға алуға(жалдауға) беру кезінде жалдау ақысының (тұрғын емес қорын)жылдық есебі келесі формула бойынша есептеледі: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 = Бс х S х Кт х Кк х Кск х Кр х Квд х Копф,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мұндағы:Бс – базалық ставка:       1) тиісті жылға Сарысу ауданы аумағында бір жылға Қазақстан Республикасының республикалық бюджет туралы заңымен белгіленген 2,0 айлық есептік көрсеткіш (бұдан әрі – АЕК);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 – жалға берілетін алаң, шаршы метр;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Кт – құрылыс түрін ескеретін коэффициент;       Кк – тұрғын емес үй-жайдың түрін ескеретін коэффициент;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қолайлылық дәрежесін ескеретін коэффициент;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аумақтық орналасуын ескеретін коэффициент;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Квд – Жалға алушы қызметінің түрін ескеретін коэффициент;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Копф – жалға алушының ұйымдастырушылық-құқықтық нысанын ескеретін коэффициент.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объектілері мүлкінің теңгерім ұстаушысы Жалға алушы алып отырған үй-жайлар өлшемдеріүй-жайлардың өлшемдеріне сәйкес болуын қамтамасыз етеді.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мүлікті мүліктік жалға алуға(жалдауға) беру кезінде жалдау ақысының мөлшерлемесін есептеу кезінде қолданылатын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көлемі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 түрін ескеретін коэффициент (Кт.):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кеңсе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өндірістік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қойма, қазандық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емес үй жай түрін ескеретін коэффициент (Кк)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жеке тұрған құрылым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жапсыра-қосасалынған бөлік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цокольдық (жартылай жертөле) бөлігі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жертөле бөлігі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Қолайлылық дәрежесін ескеретін коэффициент (Кск)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техникалық-инженерлік құрылғылармен толық қамтамасыз етілген жағдайда (орталық жылу жүйесі, жылы су, су құбырлары, кәріздер мен электр қуаты)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аталған қызмет түрлерінің біреуі болмаған жағдайда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аталған қызметердің ешқайсысы болмаған жағдайда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орналасуын ескеретін коэффициент (К.р.)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аудан орталығыүшін: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кент, 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Жалдаушының қызмет түрін ескеретін коэффициент (Кв.д.)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Банктердің есеп айырысу-кассалық орталықтары, халыққа қызмет көрсету үшін "Казпошта" АҚ, банкоматтар, терминалдар және ұялы байланыс операторлары үшін (антенналар)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қызметі бағалы қағаздар нарығы, сақтандыру, инвестициялық компаниялар, нотариалды кеңселер, адвокат кеңселерімен байланысты делдалдық қызмет және кеден қызметтерін көрсету, айырбастау пунктері және ұйымдар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сауда, қонақ үй қызметтерін ұйымдастыру үшінқоғамдық тамақтандыру ұйымдастыру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қолжетімділік пен мемлекеттік мекемелердің ғимараттарында қызметкерлердің тамақтандырылуын ұйымдастыру үшін мектепте тамақтандыруды ұйымдастыру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келесі саладағы қызметтерді ұйымдастыру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мен жоғары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деңгейдегі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мектепкедейінгі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денсаулықсақтау, мәдениет, спорт, тігін бұйымдары және БАҚ саласындағы қызметтерді ұйымдастыру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мынадай тармақшаларда 5.1, 5.2, 5.3, 5.4, 5.5 көрсетілмеген қызмет түрлерін ұйымдастыруға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Жалдаушының ұйымдастыру-құқықтық нысанын ескеретін коэффициент (Копф)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коммуналдық мемлекеттік кәсіпорындар, қайырымдылық және қоғамдық ұйымдар, коммерциялық емес ұйымдар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өндірістік қызметті ұйымдастыру және сату-сатып алу (делдалдық қызмет) есептемегенде халыққа қызмет көрсетусаласын дамыту үшін (делдалдық қызмет) шағын кәсіпкерлік субъектілері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мемлекетке тиесілі және бюджеттік бағдарламаларды орындаудан түскен 90 проценттен кем емес табыс алатын акцияларының елу және одан көп проценті (қатысу үлесі) немесе акцияларының бақылау пакеті акционерлік қоғамдар үшін (жауапкершілігішектеулі серіктестіктер)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 мынадай тармақшаларда 6.1, 6.2, 6.3 көрсетілмеген құқықтық үйыдастырушылық формасымен жалдаушылар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Жабдықтар мен автокөлік құралдарын мүліктік жалдауға (жалға алуға) беру кезінде жалдау ақысының есеп айырысуы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С х Nam/100 х Кп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мұнда: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- жылына жабдықтар мен көлік құралдары үшін жалдау ақысының мөлшерлемесі;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бухгалтерлік есеп деректері бойынша жабдықтардың қалдық құны;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пайыз тозуы есептелген жабдықтар мен көлік құралдарын мүліктік жалға (жалдауға) беру кезінде қалдық құны бастапқы (қалпына келтіру) құнынан 10 пайыз мөлшерінде қабылданады;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 -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- төмендету коэффициенті (жабдықтар мен көлік құралдары алпыс пайыздан аса тозу кезінде қолданылады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Коммуналдық заңды тұлғалардың балансындағы мемлекеттік тұрғын емес қордың объектілерін, сондай-ақ құрал-жабдық пен көлік құралдарын және басқа да тұтынылмайтын заттарды сағат бойынша мүліктік жалдауға (жалға алу) ұсыну кезінде жалдау ақысын есептеу мынадай формула бойынша жүзеге асырылады: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Ач=Ап/12/Д/24,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мұнда: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Ач – сағатына аудандық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</w:p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Ап–жылына аудандық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 – объектілерді мүліктік жалдауға беру жүзеге асырылатын айдағы күндердің саны.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мекемелеріндегі үй жайларды мүліктік жалға (жалдауға) ұсынылған жалдау ақысының есебі оқу жылына жүргізіледі (тиісті жылдың 1 қыркүйегінен бастап 31 мамыры аралығында).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Біржолғы іс-шараларды жүргізу кезінде жалдау ақысының есебі жалдайтын шаршы метр алаңды 100,0 теңгеге көбейту жолымен жүргізсін.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Мүмкіндігі шектеулі жеке кәсіпкерлерге, сондай-ақ 50% және одан аса мүмкіндігі шектеулі жұмыскерлері бар ұйымдарға, есептеген жалдау ақысы 50% азайтылып белгіленсін.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