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cddd" w14:textId="a64c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2015 жылғы 24 ақпандағы № 49 қаулысы. Жамбыл облысы Әділет департаментінде 2015 жылғы 17 наурызда № 2575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Кандидаттарға сайлаушылармен кездесуі үшiн шарттық негiзде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Д. Каиповқа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Көкей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үшiн шарттық негiзде берілетін үй-жайлар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- 26.01.2016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өзгерістер енгізілді - Жамбыл облысы Сарысу ауданы әкімдігінің 23.02.2016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1"/>
        <w:gridCol w:w="3247"/>
        <w:gridCol w:w="4962"/>
      </w:tblGrid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негізгі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бастауыш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Түгіскен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Әбілда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Сенбин атындағы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Қызылдихан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Бүркітбаев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Датқа атындағы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саз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Ұ.Сыздықбайұлы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