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b744" w14:textId="b9bb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Сарысу аудандық мәслихатының 2014 жылғы 23 желтоқсандағы №40-3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2015 жылғы 8 сәуірдегі № 43-2 шешімі. Жамбыл облысы Әділет департаментінде 2015 жылғы 16 сәуірде № 2607 болып тіркелді. Күші жойылды - Жамбыл облысы Сарысу аудандық мәслихатының 2016 жылғы 19 қаңтардағы № 57-4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Сарысу аудандық мәслихатының 19.01.2016 </w:t>
      </w:r>
      <w:r>
        <w:rPr>
          <w:rFonts w:ascii="Times New Roman"/>
          <w:b w:val="false"/>
          <w:i w:val="false"/>
          <w:color w:val="000000"/>
          <w:sz w:val="28"/>
        </w:rPr>
        <w:t>№ 57-4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"2015-2017 жылдарға арналған облыстық бюджет туралы" Жамбыл облыстық мәслихатының 2014 жылғы 11 желтоқсандағы № 33-3 шешіміне өзгерістер енгізу туралы" Жамбыл облыстық мәслихатының 2015 жылғы 26 наурыздағы </w:t>
      </w:r>
      <w:r>
        <w:rPr>
          <w:rFonts w:ascii="Times New Roman"/>
          <w:b w:val="false"/>
          <w:i w:val="false"/>
          <w:color w:val="000000"/>
          <w:sz w:val="28"/>
        </w:rPr>
        <w:t>№ 35-4</w:t>
      </w:r>
      <w:r>
        <w:rPr>
          <w:rFonts w:ascii="Times New Roman"/>
          <w:b w:val="false"/>
          <w:i w:val="false"/>
          <w:color w:val="000000"/>
          <w:sz w:val="28"/>
        </w:rPr>
        <w:t xml:space="preserve"> шешімі (Нормативтік құқықтық актілерді мемлекеттік тіркеу тізілімінде № 2591 болып тіркелген) негізінде,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"2015-2017 жылдарға арналған аудандық бюджет туралы" Сарысу аудандық мәслихатының 2014 жылғы 23 желтоқсандағы </w:t>
      </w:r>
      <w:r>
        <w:rPr>
          <w:rFonts w:ascii="Times New Roman"/>
          <w:b w:val="false"/>
          <w:i w:val="false"/>
          <w:color w:val="000000"/>
          <w:sz w:val="28"/>
        </w:rPr>
        <w:t>№ 40-3</w:t>
      </w:r>
      <w:r>
        <w:rPr>
          <w:rFonts w:ascii="Times New Roman"/>
          <w:b w:val="false"/>
          <w:i w:val="false"/>
          <w:color w:val="000000"/>
          <w:sz w:val="28"/>
        </w:rPr>
        <w:t xml:space="preserve"> шешіміне (нормативтік құқықтық кесімдерді мемлекеттік тіркеу Тізілімінде № 2456 болып тіркелген, 2015 жылғы 10 қаңтардағы № 1-3 аудандық "Сарысу"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w:t>
      </w:r>
      <w:r>
        <w:rPr>
          <w:rFonts w:ascii="Times New Roman"/>
          <w:b w:val="false"/>
          <w:i w:val="false"/>
          <w:color w:val="000000"/>
          <w:sz w:val="28"/>
        </w:rPr>
        <w:t xml:space="preserve">
      "8 040 414" сандары "7 045 884" сандарымен ауыстырылсын; </w:t>
      </w:r>
      <w:r>
        <w:br/>
      </w:r>
      <w:r>
        <w:rPr>
          <w:rFonts w:ascii="Times New Roman"/>
          <w:b w:val="false"/>
          <w:i w:val="false"/>
          <w:color w:val="000000"/>
          <w:sz w:val="28"/>
        </w:rPr>
        <w:t>
</w:t>
      </w:r>
      <w:r>
        <w:rPr>
          <w:rFonts w:ascii="Times New Roman"/>
          <w:b w:val="false"/>
          <w:i w:val="false"/>
          <w:color w:val="000000"/>
          <w:sz w:val="28"/>
        </w:rPr>
        <w:t>
      "580 000" сандары "569 025" сандарымен ауыстырылсын;</w:t>
      </w:r>
      <w:r>
        <w:br/>
      </w:r>
      <w:r>
        <w:rPr>
          <w:rFonts w:ascii="Times New Roman"/>
          <w:b w:val="false"/>
          <w:i w:val="false"/>
          <w:color w:val="000000"/>
          <w:sz w:val="28"/>
        </w:rPr>
        <w:t>
</w:t>
      </w:r>
      <w:r>
        <w:rPr>
          <w:rFonts w:ascii="Times New Roman"/>
          <w:b w:val="false"/>
          <w:i w:val="false"/>
          <w:color w:val="000000"/>
          <w:sz w:val="28"/>
        </w:rPr>
        <w:t>
      "9 945" сандары "7 471" сандарымен ауыстырылсын;</w:t>
      </w:r>
      <w:r>
        <w:br/>
      </w:r>
      <w:r>
        <w:rPr>
          <w:rFonts w:ascii="Times New Roman"/>
          <w:b w:val="false"/>
          <w:i w:val="false"/>
          <w:color w:val="000000"/>
          <w:sz w:val="28"/>
        </w:rPr>
        <w:t>
</w:t>
      </w:r>
      <w:r>
        <w:rPr>
          <w:rFonts w:ascii="Times New Roman"/>
          <w:b w:val="false"/>
          <w:i w:val="false"/>
          <w:color w:val="000000"/>
          <w:sz w:val="28"/>
        </w:rPr>
        <w:t>
      "46 055" сандары "19 504" сандарымен ауыстырылсын;</w:t>
      </w:r>
      <w:r>
        <w:br/>
      </w:r>
      <w:r>
        <w:rPr>
          <w:rFonts w:ascii="Times New Roman"/>
          <w:b w:val="false"/>
          <w:i w:val="false"/>
          <w:color w:val="000000"/>
          <w:sz w:val="28"/>
        </w:rPr>
        <w:t>
</w:t>
      </w:r>
      <w:r>
        <w:rPr>
          <w:rFonts w:ascii="Times New Roman"/>
          <w:b w:val="false"/>
          <w:i w:val="false"/>
          <w:color w:val="000000"/>
          <w:sz w:val="28"/>
        </w:rPr>
        <w:t>
      "7 404 414" сандары "6 449 884"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"8 040 414" сандары "7 070 871" сандарымен ауыстырылсын;</w:t>
      </w:r>
      <w:r>
        <w:br/>
      </w:r>
      <w:r>
        <w:rPr>
          <w:rFonts w:ascii="Times New Roman"/>
          <w:b w:val="false"/>
          <w:i w:val="false"/>
          <w:color w:val="000000"/>
          <w:sz w:val="28"/>
        </w:rPr>
        <w:t>
</w:t>
      </w:r>
      <w:r>
        <w:rPr>
          <w:rFonts w:ascii="Times New Roman"/>
          <w:b w:val="false"/>
          <w:i w:val="false"/>
          <w:color w:val="000000"/>
          <w:sz w:val="28"/>
        </w:rPr>
        <w:t>
      3) тармақшадағы:</w:t>
      </w:r>
      <w:r>
        <w:br/>
      </w:r>
      <w:r>
        <w:rPr>
          <w:rFonts w:ascii="Times New Roman"/>
          <w:b w:val="false"/>
          <w:i w:val="false"/>
          <w:color w:val="000000"/>
          <w:sz w:val="28"/>
        </w:rPr>
        <w:t>
</w:t>
      </w:r>
      <w:r>
        <w:rPr>
          <w:rFonts w:ascii="Times New Roman"/>
          <w:b w:val="false"/>
          <w:i w:val="false"/>
          <w:color w:val="000000"/>
          <w:sz w:val="28"/>
        </w:rPr>
        <w:t>
      "98 372" сандары "313 508" сандарымен ауыстырылсын;</w:t>
      </w:r>
      <w:r>
        <w:br/>
      </w:r>
      <w:r>
        <w:rPr>
          <w:rFonts w:ascii="Times New Roman"/>
          <w:b w:val="false"/>
          <w:i w:val="false"/>
          <w:color w:val="000000"/>
          <w:sz w:val="28"/>
        </w:rPr>
        <w:t>
</w:t>
      </w:r>
      <w:r>
        <w:rPr>
          <w:rFonts w:ascii="Times New Roman"/>
          <w:b w:val="false"/>
          <w:i w:val="false"/>
          <w:color w:val="000000"/>
          <w:sz w:val="28"/>
        </w:rPr>
        <w:t>
      "112 150" сандары "327 286" сандарымен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w:t>
      </w:r>
      <w:r>
        <w:br/>
      </w:r>
      <w:r>
        <w:rPr>
          <w:rFonts w:ascii="Times New Roman"/>
          <w:b w:val="false"/>
          <w:i w:val="false"/>
          <w:color w:val="000000"/>
          <w:sz w:val="28"/>
        </w:rPr>
        <w:t>
</w:t>
      </w:r>
      <w:r>
        <w:rPr>
          <w:rFonts w:ascii="Times New Roman"/>
          <w:b w:val="false"/>
          <w:i w:val="false"/>
          <w:color w:val="000000"/>
          <w:sz w:val="28"/>
        </w:rPr>
        <w:t>
      "-98 372" сандары "-338 495" сандарымен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w:t>
      </w:r>
      <w:r>
        <w:br/>
      </w:r>
      <w:r>
        <w:rPr>
          <w:rFonts w:ascii="Times New Roman"/>
          <w:b w:val="false"/>
          <w:i w:val="false"/>
          <w:color w:val="000000"/>
          <w:sz w:val="28"/>
        </w:rPr>
        <w:t>
</w:t>
      </w:r>
      <w:r>
        <w:rPr>
          <w:rFonts w:ascii="Times New Roman"/>
          <w:b w:val="false"/>
          <w:i w:val="false"/>
          <w:color w:val="000000"/>
          <w:sz w:val="28"/>
        </w:rPr>
        <w:t>
      "98 372" сандары "338 495" сандарымен ауыстырылсын;</w:t>
      </w:r>
      <w:r>
        <w:br/>
      </w:r>
      <w:r>
        <w:rPr>
          <w:rFonts w:ascii="Times New Roman"/>
          <w:b w:val="false"/>
          <w:i w:val="false"/>
          <w:color w:val="000000"/>
          <w:sz w:val="28"/>
        </w:rPr>
        <w:t>
</w:t>
      </w:r>
      <w:r>
        <w:rPr>
          <w:rFonts w:ascii="Times New Roman"/>
          <w:b w:val="false"/>
          <w:i w:val="false"/>
          <w:color w:val="000000"/>
          <w:sz w:val="28"/>
        </w:rPr>
        <w:t>
      "112 150" сандары "327 826" сандарымен ауыстырылсын;</w:t>
      </w:r>
      <w:r>
        <w:br/>
      </w:r>
      <w:r>
        <w:rPr>
          <w:rFonts w:ascii="Times New Roman"/>
          <w:b w:val="false"/>
          <w:i w:val="false"/>
          <w:color w:val="000000"/>
          <w:sz w:val="28"/>
        </w:rPr>
        <w:t>
</w:t>
      </w:r>
      <w:r>
        <w:rPr>
          <w:rFonts w:ascii="Times New Roman"/>
          <w:b w:val="false"/>
          <w:i w:val="false"/>
          <w:color w:val="000000"/>
          <w:sz w:val="28"/>
        </w:rPr>
        <w:t>
      "0" сандары "24 987"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ауданның әлеуметтік-экономикалық дамуы, қаржы және бюджет, қоршаған ортаны қорғау және табиғатты пайдалану, әкімшілік-аумақтық құрылысы, кәсіпкерлік және ауыл шаруашылық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2015 жылдың 1 қаңтарынан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28" w:id="1"/>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сессиясының хатшысының</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міндетін атқарушы</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төрағасы</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Л. Асанова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Мұханов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9" w:id="2"/>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2015 жылғы 8 сәуірдегі № 43-2</w:t>
            </w:r>
            <w:r>
              <w:br/>
            </w:r>
            <w:r>
              <w:rPr>
                <w:rFonts w:ascii="Times New Roman"/>
                <w:b w:val="false"/>
                <w:i w:val="false"/>
                <w:color w:val="000000"/>
                <w:sz w:val="20"/>
              </w:rPr>
              <w:t>
шешіміне 1–қосымша</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0" w:id="3"/>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2014 жылғы 23 желтоқсандағы</w:t>
            </w:r>
            <w:r>
              <w:br/>
            </w:r>
            <w:r>
              <w:rPr>
                <w:rFonts w:ascii="Times New Roman"/>
                <w:b w:val="false"/>
                <w:i w:val="false"/>
                <w:color w:val="000000"/>
                <w:sz w:val="20"/>
              </w:rPr>
              <w:t>
№ 40-3 шешіміне 1 қосымша</w:t>
            </w:r>
          </w:p>
          <w:bookmarkEnd w:id="3"/>
        </w:tc>
      </w:tr>
    </w:tbl>
    <w:bookmarkStart w:name="z31" w:id="4"/>
    <w:p>
      <w:pPr>
        <w:spacing w:after="0"/>
        <w:ind w:left="0"/>
        <w:jc w:val="left"/>
      </w:pPr>
      <w:r>
        <w:rPr>
          <w:rFonts w:ascii="Times New Roman"/>
          <w:b/>
          <w:i w:val="false"/>
          <w:color w:val="000000"/>
        </w:rPr>
        <w:t xml:space="preserve"> 
2015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5"/>
          <w:p>
            <w:pPr>
              <w:spacing w:after="20"/>
              <w:ind w:left="20"/>
              <w:jc w:val="both"/>
            </w:pPr>
            <w:r>
              <w:rPr>
                <w:rFonts w:ascii="Times New Roman"/>
                <w:b w:val="false"/>
                <w:i w:val="false"/>
                <w:color w:val="000000"/>
                <w:sz w:val="20"/>
              </w:rPr>
              <w:t xml:space="preserve">
Санаты </w:t>
            </w:r>
            <w:r>
              <w:br/>
            </w:r>
            <w:r>
              <w:rPr>
                <w:rFonts w:ascii="Times New Roman"/>
                <w:b w:val="false"/>
                <w:i w:val="false"/>
                <w:color w:val="000000"/>
                <w:sz w:val="20"/>
              </w:rPr>
              <w:t>
 </w:t>
            </w:r>
          </w:p>
          <w:bookmarkEnd w:id="5"/>
        </w:tc>
        <w:tc>
          <w:tcPr>
            <w:tcW w:w="7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7045884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569025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тұлғаларға қатысу үлестеріне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6449884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6449884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6449884</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072"/>
        <w:gridCol w:w="1072"/>
        <w:gridCol w:w="7166"/>
        <w:gridCol w:w="22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5"/>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p>
          <w:bookmarkEnd w:id="35"/>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7070871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362473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164321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7"/>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3"/>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3807037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2655777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2342973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159739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159739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195377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195377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8"/>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7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265513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9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9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 тұрғын үйлердi бұзу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1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322234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2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127901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5"/>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354018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354018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57"/>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ТАЗА БЮДЖЕТТІК КРЕДИТ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6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6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-338495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338495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77"/>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7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8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8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8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1" w:id="186"/>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2015 жылғы 8 сәуірдегі</w:t>
            </w:r>
            <w:r>
              <w:br/>
            </w:r>
            <w:r>
              <w:rPr>
                <w:rFonts w:ascii="Times New Roman"/>
                <w:b w:val="false"/>
                <w:i w:val="false"/>
                <w:color w:val="000000"/>
                <w:sz w:val="20"/>
              </w:rPr>
              <w:t>
№43-2 шешіміне 2 қосымша</w:t>
            </w:r>
          </w:p>
          <w:bookmarkEnd w:id="18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2" w:id="187"/>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2014 жылғы 23 желтоқсандағы</w:t>
            </w:r>
            <w:r>
              <w:br/>
            </w:r>
            <w:r>
              <w:rPr>
                <w:rFonts w:ascii="Times New Roman"/>
                <w:b w:val="false"/>
                <w:i w:val="false"/>
                <w:color w:val="000000"/>
                <w:sz w:val="20"/>
              </w:rPr>
              <w:t>
№ 40-3 шешіміне 4 қосымша</w:t>
            </w:r>
          </w:p>
          <w:bookmarkEnd w:id="187"/>
        </w:tc>
      </w:tr>
    </w:tbl>
    <w:bookmarkStart w:name="z283" w:id="188"/>
    <w:p>
      <w:pPr>
        <w:spacing w:after="0"/>
        <w:ind w:left="0"/>
        <w:jc w:val="left"/>
      </w:pPr>
      <w:r>
        <w:rPr>
          <w:rFonts w:ascii="Times New Roman"/>
          <w:b/>
          <w:i w:val="false"/>
          <w:color w:val="000000"/>
        </w:rPr>
        <w:t xml:space="preserve"> 
2015 - 2017 жылдарға арналған аудандық бюджеттіңдаму бағдарламаларының тізбесі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2103"/>
        <w:gridCol w:w="2103"/>
        <w:gridCol w:w="65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89"/>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w:t>
            </w:r>
          </w:p>
          <w:bookmarkEnd w:id="18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90"/>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90"/>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бағдарламаларәкiмшiсi</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91"/>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92"/>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92"/>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9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93"/>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дамуы</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9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4"/>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9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95"/>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9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96"/>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9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97"/>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3" w:id="198"/>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2015 жылғы 8сәуірдегі</w:t>
            </w:r>
            <w:r>
              <w:br/>
            </w:r>
            <w:r>
              <w:rPr>
                <w:rFonts w:ascii="Times New Roman"/>
                <w:b w:val="false"/>
                <w:i w:val="false"/>
                <w:color w:val="000000"/>
                <w:sz w:val="20"/>
              </w:rPr>
              <w:t>
№43-2 шешіміне 3 қосымша</w:t>
            </w:r>
          </w:p>
          <w:bookmarkEnd w:id="19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4" w:id="199"/>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2014 жылғы 23 желтоқсандағы</w:t>
            </w:r>
            <w:r>
              <w:br/>
            </w:r>
            <w:r>
              <w:rPr>
                <w:rFonts w:ascii="Times New Roman"/>
                <w:b w:val="false"/>
                <w:i w:val="false"/>
                <w:color w:val="000000"/>
                <w:sz w:val="20"/>
              </w:rPr>
              <w:t>
№ 40-3 шешіміне 5 қосымша</w:t>
            </w:r>
          </w:p>
          <w:bookmarkEnd w:id="199"/>
        </w:tc>
      </w:tr>
    </w:tbl>
    <w:bookmarkStart w:name="z315" w:id="200"/>
    <w:p>
      <w:pPr>
        <w:spacing w:after="0"/>
        <w:ind w:left="0"/>
        <w:jc w:val="left"/>
      </w:pPr>
      <w:r>
        <w:rPr>
          <w:rFonts w:ascii="Times New Roman"/>
          <w:b/>
          <w:i w:val="false"/>
          <w:color w:val="000000"/>
        </w:rPr>
        <w:t xml:space="preserve"> 
2015 - 2017 жылдарға арналған аудандық бюджеттен ауылдық округтерге бағдарламалар бойынша бөлінген қаражат көлемдерінің тізбесі</w:t>
      </w:r>
    </w:p>
    <w:bookmarkEnd w:id="200"/>
    <w:bookmarkStart w:name="z316" w:id="20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337"/>
        <w:gridCol w:w="1337"/>
        <w:gridCol w:w="1337"/>
        <w:gridCol w:w="1141"/>
        <w:gridCol w:w="1042"/>
        <w:gridCol w:w="1043"/>
        <w:gridCol w:w="1142"/>
        <w:gridCol w:w="1142"/>
        <w:gridCol w:w="1142"/>
      </w:tblGrid>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02"/>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r>
              <w:br/>
            </w:r>
            <w:r>
              <w:rPr>
                <w:rFonts w:ascii="Times New Roman"/>
                <w:b w:val="false"/>
                <w:i w:val="false"/>
                <w:color w:val="000000"/>
                <w:sz w:val="20"/>
              </w:rPr>
              <w:t>
 </w:t>
            </w:r>
          </w:p>
          <w:bookmarkEnd w:id="20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ауылдық округтің әкімі аппаратының қызметін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03"/>
          <w:p>
            <w:pPr>
              <w:spacing w:after="20"/>
              <w:ind w:left="20"/>
              <w:jc w:val="both"/>
            </w:pPr>
            <w:r>
              <w:rPr>
                <w:rFonts w:ascii="Times New Roman"/>
                <w:b w:val="false"/>
                <w:i w:val="false"/>
                <w:color w:val="000000"/>
                <w:sz w:val="20"/>
              </w:rPr>
              <w:t>
"Cарысу ауданы Жаңатас қаласы әкімінің аппараты" коммуналдық мемлекеттік мекемесі</w:t>
            </w:r>
            <w:r>
              <w:br/>
            </w:r>
            <w:r>
              <w:rPr>
                <w:rFonts w:ascii="Times New Roman"/>
                <w:b w:val="false"/>
                <w:i w:val="false"/>
                <w:color w:val="000000"/>
                <w:sz w:val="20"/>
              </w:rPr>
              <w:t>
 </w:t>
            </w:r>
          </w:p>
          <w:bookmarkEnd w:id="203"/>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45658</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43771</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14672</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04"/>
          <w:p>
            <w:pPr>
              <w:spacing w:after="20"/>
              <w:ind w:left="20"/>
              <w:jc w:val="both"/>
            </w:pPr>
            <w:r>
              <w:rPr>
                <w:rFonts w:ascii="Times New Roman"/>
                <w:b w:val="false"/>
                <w:i w:val="false"/>
                <w:color w:val="000000"/>
                <w:sz w:val="20"/>
              </w:rPr>
              <w:t>
"Cарысу ауданы Байқадам ауылдық округ әкімінің аппараты" коммуналдық мемлекеттік мекемесі</w:t>
            </w:r>
            <w:r>
              <w:br/>
            </w:r>
            <w:r>
              <w:rPr>
                <w:rFonts w:ascii="Times New Roman"/>
                <w:b w:val="false"/>
                <w:i w:val="false"/>
                <w:color w:val="000000"/>
                <w:sz w:val="20"/>
              </w:rPr>
              <w:t>
 </w:t>
            </w:r>
          </w:p>
          <w:bookmarkEnd w:id="204"/>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18619</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17412</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05"/>
          <w:p>
            <w:pPr>
              <w:spacing w:after="20"/>
              <w:ind w:left="20"/>
              <w:jc w:val="both"/>
            </w:pPr>
            <w:r>
              <w:rPr>
                <w:rFonts w:ascii="Times New Roman"/>
                <w:b w:val="false"/>
                <w:i w:val="false"/>
                <w:color w:val="000000"/>
                <w:sz w:val="20"/>
              </w:rPr>
              <w:t>
"Cарысу ауданы Жайылма ауылдық округ әкімінің аппараты" коммуналдық мемлекеттік мекемесі</w:t>
            </w:r>
            <w:r>
              <w:br/>
            </w:r>
            <w:r>
              <w:rPr>
                <w:rFonts w:ascii="Times New Roman"/>
                <w:b w:val="false"/>
                <w:i w:val="false"/>
                <w:color w:val="000000"/>
                <w:sz w:val="20"/>
              </w:rPr>
              <w:t>
 </w:t>
            </w:r>
          </w:p>
          <w:bookmarkEnd w:id="205"/>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14743</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14851</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06"/>
          <w:p>
            <w:pPr>
              <w:spacing w:after="20"/>
              <w:ind w:left="20"/>
              <w:jc w:val="both"/>
            </w:pPr>
            <w:r>
              <w:rPr>
                <w:rFonts w:ascii="Times New Roman"/>
                <w:b w:val="false"/>
                <w:i w:val="false"/>
                <w:color w:val="000000"/>
                <w:sz w:val="20"/>
              </w:rPr>
              <w:t>
"Cарысу ауданы Жаңарық ауылдық округ әкімінің аппараты" коммуналдық мемлекеттік мекемесі</w:t>
            </w:r>
            <w:r>
              <w:br/>
            </w:r>
            <w:r>
              <w:rPr>
                <w:rFonts w:ascii="Times New Roman"/>
                <w:b w:val="false"/>
                <w:i w:val="false"/>
                <w:color w:val="000000"/>
                <w:sz w:val="20"/>
              </w:rPr>
              <w:t>
 </w:t>
            </w:r>
          </w:p>
          <w:bookmarkEnd w:id="206"/>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29703</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07"/>
          <w:p>
            <w:pPr>
              <w:spacing w:after="20"/>
              <w:ind w:left="20"/>
              <w:jc w:val="both"/>
            </w:pPr>
            <w:r>
              <w:rPr>
                <w:rFonts w:ascii="Times New Roman"/>
                <w:b w:val="false"/>
                <w:i w:val="false"/>
                <w:color w:val="000000"/>
                <w:sz w:val="20"/>
              </w:rPr>
              <w:t>
"Cарысу ауданы Жанаталап ауылдық округ әкімінің аппараты" коммуналдық мемлекеттік мекемесі</w:t>
            </w:r>
            <w:r>
              <w:br/>
            </w:r>
            <w:r>
              <w:rPr>
                <w:rFonts w:ascii="Times New Roman"/>
                <w:b w:val="false"/>
                <w:i w:val="false"/>
                <w:color w:val="000000"/>
                <w:sz w:val="20"/>
              </w:rPr>
              <w:t>
 </w:t>
            </w:r>
          </w:p>
          <w:bookmarkEnd w:id="207"/>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10696</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10744</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08"/>
          <w:p>
            <w:pPr>
              <w:spacing w:after="20"/>
              <w:ind w:left="20"/>
              <w:jc w:val="both"/>
            </w:pPr>
            <w:r>
              <w:rPr>
                <w:rFonts w:ascii="Times New Roman"/>
                <w:b w:val="false"/>
                <w:i w:val="false"/>
                <w:color w:val="000000"/>
                <w:sz w:val="20"/>
              </w:rPr>
              <w:t>
"Cарысу ауданы Игілік ауылдық округ әкімінің аппараты" коммуналдық мемлекеттік мекемесі</w:t>
            </w:r>
            <w:r>
              <w:br/>
            </w:r>
            <w:r>
              <w:rPr>
                <w:rFonts w:ascii="Times New Roman"/>
                <w:b w:val="false"/>
                <w:i w:val="false"/>
                <w:color w:val="000000"/>
                <w:sz w:val="20"/>
              </w:rPr>
              <w:t>
 </w:t>
            </w:r>
          </w:p>
          <w:bookmarkEnd w:id="208"/>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13204</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09"/>
          <w:p>
            <w:pPr>
              <w:spacing w:after="20"/>
              <w:ind w:left="20"/>
              <w:jc w:val="both"/>
            </w:pPr>
            <w:r>
              <w:rPr>
                <w:rFonts w:ascii="Times New Roman"/>
                <w:b w:val="false"/>
                <w:i w:val="false"/>
                <w:color w:val="000000"/>
                <w:sz w:val="20"/>
              </w:rPr>
              <w:t>
"Cарысу ауданы Тоғызкент ауылдық округ әкімінің аппараты" коммуналдық мемлекеттік мекемесі</w:t>
            </w:r>
            <w:r>
              <w:br/>
            </w:r>
            <w:r>
              <w:rPr>
                <w:rFonts w:ascii="Times New Roman"/>
                <w:b w:val="false"/>
                <w:i w:val="false"/>
                <w:color w:val="000000"/>
                <w:sz w:val="20"/>
              </w:rPr>
              <w:t>
 </w:t>
            </w:r>
          </w:p>
          <w:bookmarkEnd w:id="209"/>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11985</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10"/>
          <w:p>
            <w:pPr>
              <w:spacing w:after="20"/>
              <w:ind w:left="20"/>
              <w:jc w:val="both"/>
            </w:pPr>
            <w:r>
              <w:rPr>
                <w:rFonts w:ascii="Times New Roman"/>
                <w:b w:val="false"/>
                <w:i w:val="false"/>
                <w:color w:val="000000"/>
                <w:sz w:val="20"/>
              </w:rPr>
              <w:t>
"Cарысу ауданы Қамқалы ауылдық округ әкімінің аппараты" коммуналдық мемлекеттік мекемесі</w:t>
            </w:r>
            <w:r>
              <w:br/>
            </w:r>
            <w:r>
              <w:rPr>
                <w:rFonts w:ascii="Times New Roman"/>
                <w:b w:val="false"/>
                <w:i w:val="false"/>
                <w:color w:val="000000"/>
                <w:sz w:val="20"/>
              </w:rPr>
              <w:t>
 </w:t>
            </w:r>
          </w:p>
          <w:bookmarkEnd w:id="210"/>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11775</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11"/>
          <w:p>
            <w:pPr>
              <w:spacing w:after="20"/>
              <w:ind w:left="20"/>
              <w:jc w:val="both"/>
            </w:pPr>
            <w:r>
              <w:rPr>
                <w:rFonts w:ascii="Times New Roman"/>
                <w:b w:val="false"/>
                <w:i w:val="false"/>
                <w:color w:val="000000"/>
                <w:sz w:val="20"/>
              </w:rPr>
              <w:t>
"Cарысу ауданы Түркістан ауылдық округ әкімінің аппараты" коммуналдық мемлекеттік мекемесі</w:t>
            </w:r>
            <w:r>
              <w:br/>
            </w:r>
            <w:r>
              <w:rPr>
                <w:rFonts w:ascii="Times New Roman"/>
                <w:b w:val="false"/>
                <w:i w:val="false"/>
                <w:color w:val="000000"/>
                <w:sz w:val="20"/>
              </w:rPr>
              <w:t>
 </w:t>
            </w:r>
          </w:p>
          <w:bookmarkEnd w:id="211"/>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11233</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12"/>
          <w:p>
            <w:pPr>
              <w:spacing w:after="20"/>
              <w:ind w:left="20"/>
              <w:jc w:val="both"/>
            </w:pPr>
            <w:r>
              <w:rPr>
                <w:rFonts w:ascii="Times New Roman"/>
                <w:b w:val="false"/>
                <w:i w:val="false"/>
                <w:color w:val="000000"/>
                <w:sz w:val="20"/>
              </w:rPr>
              <w:t>
"Cарысу ауданы Досбол ауылдық округ әкімінің аппараты" коммуналдық мемлекеттік мекемесі</w:t>
            </w:r>
            <w:r>
              <w:br/>
            </w:r>
            <w:r>
              <w:rPr>
                <w:rFonts w:ascii="Times New Roman"/>
                <w:b w:val="false"/>
                <w:i w:val="false"/>
                <w:color w:val="000000"/>
                <w:sz w:val="20"/>
              </w:rPr>
              <w:t>
 </w:t>
            </w:r>
          </w:p>
          <w:bookmarkEnd w:id="212"/>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10743</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1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213"/>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164321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174247</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159644</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24794</w:t>
            </w:r>
            <w:r>
              <w:br/>
            </w:r>
            <w:r>
              <w:rPr>
                <w:rFonts w:ascii="Times New Roman"/>
                <w:b w:val="false"/>
                <w:i w:val="false"/>
                <w:color w:val="000000"/>
                <w:sz w:val="20"/>
              </w:rPr>
              <w:t>
 </w:t>
            </w:r>
          </w:p>
        </w:tc>
      </w:tr>
    </w:tbl>
    <w:bookmarkStart w:name="z331" w:id="214"/>
    <w:p>
      <w:pPr>
        <w:spacing w:after="0"/>
        <w:ind w:left="0"/>
        <w:jc w:val="both"/>
      </w:pPr>
      <w:r>
        <w:rPr>
          <w:rFonts w:ascii="Times New Roman"/>
          <w:b w:val="false"/>
          <w:i w:val="false"/>
          <w:color w:val="000000"/>
          <w:sz w:val="28"/>
        </w:rPr>
        <w:t>
      Кесте жалғасы                                                                                мың теңге</w:t>
      </w:r>
      <w:r>
        <w:br/>
      </w:r>
      <w:r>
        <w:rPr>
          <w:rFonts w:ascii="Times New Roman"/>
          <w:b w:val="false"/>
          <w:i w:val="false"/>
          <w:color w:val="000000"/>
          <w:sz w:val="28"/>
        </w:rPr>
        <w:t>
 </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1035"/>
        <w:gridCol w:w="1144"/>
        <w:gridCol w:w="1144"/>
        <w:gridCol w:w="1467"/>
        <w:gridCol w:w="1144"/>
        <w:gridCol w:w="1144"/>
        <w:gridCol w:w="1144"/>
        <w:gridCol w:w="1145"/>
        <w:gridCol w:w="1145"/>
      </w:tblGrid>
      <w:tr>
        <w:trPr>
          <w:trHeight w:val="3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15"/>
          <w:p>
            <w:pPr>
              <w:spacing w:after="20"/>
              <w:ind w:left="20"/>
              <w:jc w:val="both"/>
            </w:pPr>
            <w:r>
              <w:rPr>
                <w:rFonts w:ascii="Times New Roman"/>
                <w:b w:val="false"/>
                <w:i w:val="false"/>
                <w:color w:val="000000"/>
                <w:sz w:val="20"/>
              </w:rPr>
              <w:t>
Қаладағы аудан, аудандықмаңызы бар қала, кент, ауыл, ауылдық округ әкімінің аппараты</w:t>
            </w:r>
            <w:r>
              <w:br/>
            </w:r>
            <w:r>
              <w:rPr>
                <w:rFonts w:ascii="Times New Roman"/>
                <w:b w:val="false"/>
                <w:i w:val="false"/>
                <w:color w:val="000000"/>
                <w:sz w:val="20"/>
              </w:rPr>
              <w:t>
 </w:t>
            </w:r>
          </w:p>
          <w:bookmarkEnd w:id="21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2015жыл</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16"/>
          <w:p>
            <w:pPr>
              <w:spacing w:after="20"/>
              <w:ind w:left="20"/>
              <w:jc w:val="both"/>
            </w:pPr>
            <w:r>
              <w:rPr>
                <w:rFonts w:ascii="Times New Roman"/>
                <w:b w:val="false"/>
                <w:i w:val="false"/>
                <w:color w:val="000000"/>
                <w:sz w:val="20"/>
              </w:rPr>
              <w:t xml:space="preserve">
"Cарысу ауданы Жаңатас қаласы әкімінің аппараты" коммуналдық мемлекеттік мекемесі </w:t>
            </w:r>
            <w:r>
              <w:br/>
            </w:r>
            <w:r>
              <w:rPr>
                <w:rFonts w:ascii="Times New Roman"/>
                <w:b w:val="false"/>
                <w:i w:val="false"/>
                <w:color w:val="000000"/>
                <w:sz w:val="20"/>
              </w:rPr>
              <w:t>
 </w:t>
            </w:r>
          </w:p>
          <w:bookmarkEnd w:id="216"/>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17"/>
          <w:p>
            <w:pPr>
              <w:spacing w:after="20"/>
              <w:ind w:left="20"/>
              <w:jc w:val="both"/>
            </w:pPr>
            <w:r>
              <w:rPr>
                <w:rFonts w:ascii="Times New Roman"/>
                <w:b w:val="false"/>
                <w:i w:val="false"/>
                <w:color w:val="000000"/>
                <w:sz w:val="20"/>
              </w:rPr>
              <w:t>
"Cарысу ауданы Байқадам ауылдық округ әкімінің аппараты" коммуналдық мемлекеттік мекемесі</w:t>
            </w:r>
            <w:r>
              <w:br/>
            </w:r>
            <w:r>
              <w:rPr>
                <w:rFonts w:ascii="Times New Roman"/>
                <w:b w:val="false"/>
                <w:i w:val="false"/>
                <w:color w:val="000000"/>
                <w:sz w:val="20"/>
              </w:rPr>
              <w:t>
 </w:t>
            </w:r>
          </w:p>
          <w:bookmarkEnd w:id="217"/>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41885</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18"/>
          <w:p>
            <w:pPr>
              <w:spacing w:after="20"/>
              <w:ind w:left="20"/>
              <w:jc w:val="both"/>
            </w:pPr>
            <w:r>
              <w:rPr>
                <w:rFonts w:ascii="Times New Roman"/>
                <w:b w:val="false"/>
                <w:i w:val="false"/>
                <w:color w:val="000000"/>
                <w:sz w:val="20"/>
              </w:rPr>
              <w:t>
"Cарысу ауданы Жайылма ауылдық округ әкімінің аппараты" коммуналдық мемлекеттік мекемесі</w:t>
            </w:r>
            <w:r>
              <w:br/>
            </w:r>
            <w:r>
              <w:rPr>
                <w:rFonts w:ascii="Times New Roman"/>
                <w:b w:val="false"/>
                <w:i w:val="false"/>
                <w:color w:val="000000"/>
                <w:sz w:val="20"/>
              </w:rPr>
              <w:t>
 </w:t>
            </w:r>
          </w:p>
          <w:bookmarkEnd w:id="218"/>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27918</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19"/>
          <w:p>
            <w:pPr>
              <w:spacing w:after="20"/>
              <w:ind w:left="20"/>
              <w:jc w:val="both"/>
            </w:pPr>
            <w:r>
              <w:rPr>
                <w:rFonts w:ascii="Times New Roman"/>
                <w:b w:val="false"/>
                <w:i w:val="false"/>
                <w:color w:val="000000"/>
                <w:sz w:val="20"/>
              </w:rPr>
              <w:t>
"Cарысу ауданы Жаңарық ауылдық округ әкімінің аппараты" коммуналдық мемлекеттік мекемесі</w:t>
            </w:r>
            <w:r>
              <w:br/>
            </w:r>
            <w:r>
              <w:rPr>
                <w:rFonts w:ascii="Times New Roman"/>
                <w:b w:val="false"/>
                <w:i w:val="false"/>
                <w:color w:val="000000"/>
                <w:sz w:val="20"/>
              </w:rPr>
              <w:t>
 </w:t>
            </w:r>
          </w:p>
          <w:bookmarkEnd w:id="219"/>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20"/>
          <w:p>
            <w:pPr>
              <w:spacing w:after="20"/>
              <w:ind w:left="20"/>
              <w:jc w:val="both"/>
            </w:pPr>
            <w:r>
              <w:rPr>
                <w:rFonts w:ascii="Times New Roman"/>
                <w:b w:val="false"/>
                <w:i w:val="false"/>
                <w:color w:val="000000"/>
                <w:sz w:val="20"/>
              </w:rPr>
              <w:t>
"Cарысу ауданы Жанаталап ауылдық округ әкімінің аппараты" коммуналдық мемлекеттік мекемесі</w:t>
            </w:r>
            <w:r>
              <w:br/>
            </w:r>
            <w:r>
              <w:rPr>
                <w:rFonts w:ascii="Times New Roman"/>
                <w:b w:val="false"/>
                <w:i w:val="false"/>
                <w:color w:val="000000"/>
                <w:sz w:val="20"/>
              </w:rPr>
              <w:t>
 </w:t>
            </w:r>
          </w:p>
          <w:bookmarkEnd w:id="220"/>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21"/>
          <w:p>
            <w:pPr>
              <w:spacing w:after="20"/>
              <w:ind w:left="20"/>
              <w:jc w:val="both"/>
            </w:pPr>
            <w:r>
              <w:rPr>
                <w:rFonts w:ascii="Times New Roman"/>
                <w:b w:val="false"/>
                <w:i w:val="false"/>
                <w:color w:val="000000"/>
                <w:sz w:val="20"/>
              </w:rPr>
              <w:t>
"Cарысу ауданы Игілік ауылдық округ әкімінің аппараты" коммуналдық мемлекеттік мекемесі</w:t>
            </w:r>
            <w:r>
              <w:br/>
            </w:r>
            <w:r>
              <w:rPr>
                <w:rFonts w:ascii="Times New Roman"/>
                <w:b w:val="false"/>
                <w:i w:val="false"/>
                <w:color w:val="000000"/>
                <w:sz w:val="20"/>
              </w:rPr>
              <w:t>
 </w:t>
            </w:r>
          </w:p>
          <w:bookmarkEnd w:id="221"/>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22"/>
          <w:p>
            <w:pPr>
              <w:spacing w:after="20"/>
              <w:ind w:left="20"/>
              <w:jc w:val="both"/>
            </w:pPr>
            <w:r>
              <w:rPr>
                <w:rFonts w:ascii="Times New Roman"/>
                <w:b w:val="false"/>
                <w:i w:val="false"/>
                <w:color w:val="000000"/>
                <w:sz w:val="20"/>
              </w:rPr>
              <w:t>
"Cарысу ауданы Тоғызкент ауылдық округ әкімінің аппараты" коммуналдық мемлекеттік мекемесі</w:t>
            </w:r>
            <w:r>
              <w:br/>
            </w:r>
            <w:r>
              <w:rPr>
                <w:rFonts w:ascii="Times New Roman"/>
                <w:b w:val="false"/>
                <w:i w:val="false"/>
                <w:color w:val="000000"/>
                <w:sz w:val="20"/>
              </w:rPr>
              <w:t>
 </w:t>
            </w:r>
          </w:p>
          <w:bookmarkEnd w:id="222"/>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23914</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23"/>
          <w:p>
            <w:pPr>
              <w:spacing w:after="20"/>
              <w:ind w:left="20"/>
              <w:jc w:val="both"/>
            </w:pPr>
            <w:r>
              <w:rPr>
                <w:rFonts w:ascii="Times New Roman"/>
                <w:b w:val="false"/>
                <w:i w:val="false"/>
                <w:color w:val="000000"/>
                <w:sz w:val="20"/>
              </w:rPr>
              <w:t>
"Cарысу ауданы Қамқалы ауылдық округ әкімінің аппараты" коммуналдық мемлекеттік мекемесі</w:t>
            </w:r>
            <w:r>
              <w:br/>
            </w:r>
            <w:r>
              <w:rPr>
                <w:rFonts w:ascii="Times New Roman"/>
                <w:b w:val="false"/>
                <w:i w:val="false"/>
                <w:color w:val="000000"/>
                <w:sz w:val="20"/>
              </w:rPr>
              <w:t>
 </w:t>
            </w:r>
          </w:p>
          <w:bookmarkEnd w:id="223"/>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24"/>
          <w:p>
            <w:pPr>
              <w:spacing w:after="20"/>
              <w:ind w:left="20"/>
              <w:jc w:val="both"/>
            </w:pPr>
            <w:r>
              <w:rPr>
                <w:rFonts w:ascii="Times New Roman"/>
                <w:b w:val="false"/>
                <w:i w:val="false"/>
                <w:color w:val="000000"/>
                <w:sz w:val="20"/>
              </w:rPr>
              <w:t>
"Cарысу ауданы Түркістан ауылдық округ әкімінің аппараты" коммуналдық мемлекеттік мекемесі</w:t>
            </w:r>
            <w:r>
              <w:br/>
            </w:r>
            <w:r>
              <w:rPr>
                <w:rFonts w:ascii="Times New Roman"/>
                <w:b w:val="false"/>
                <w:i w:val="false"/>
                <w:color w:val="000000"/>
                <w:sz w:val="20"/>
              </w:rPr>
              <w:t>
 </w:t>
            </w:r>
          </w:p>
          <w:bookmarkEnd w:id="224"/>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26259</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25"/>
          <w:p>
            <w:pPr>
              <w:spacing w:after="20"/>
              <w:ind w:left="20"/>
              <w:jc w:val="both"/>
            </w:pPr>
            <w:r>
              <w:rPr>
                <w:rFonts w:ascii="Times New Roman"/>
                <w:b w:val="false"/>
                <w:i w:val="false"/>
                <w:color w:val="000000"/>
                <w:sz w:val="20"/>
              </w:rPr>
              <w:t>
"Cарысу ауданы Досбол ауылдық округ әкімінің аппараты" коммуналдық мемлекеттік мекемесі</w:t>
            </w:r>
            <w:r>
              <w:br/>
            </w:r>
            <w:r>
              <w:rPr>
                <w:rFonts w:ascii="Times New Roman"/>
                <w:b w:val="false"/>
                <w:i w:val="false"/>
                <w:color w:val="000000"/>
                <w:sz w:val="20"/>
              </w:rPr>
              <w:t>
 </w:t>
            </w:r>
          </w:p>
          <w:bookmarkEnd w:id="225"/>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2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226"/>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bookmarkStart w:name="z346" w:id="227"/>
    <w:p>
      <w:pPr>
        <w:spacing w:after="0"/>
        <w:ind w:left="0"/>
        <w:jc w:val="both"/>
      </w:pPr>
      <w:r>
        <w:rPr>
          <w:rFonts w:ascii="Times New Roman"/>
          <w:b w:val="false"/>
          <w:i w:val="false"/>
          <w:color w:val="000000"/>
          <w:sz w:val="28"/>
        </w:rPr>
        <w:t>
            Кесте жалғасы                                                                                мың теңге</w:t>
      </w:r>
      <w:r>
        <w:br/>
      </w:r>
      <w:r>
        <w:rPr>
          <w:rFonts w:ascii="Times New Roman"/>
          <w:b w:val="false"/>
          <w:i w:val="false"/>
          <w:color w:val="000000"/>
          <w:sz w:val="28"/>
        </w:rPr>
        <w:t>
 </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1144"/>
        <w:gridCol w:w="1144"/>
        <w:gridCol w:w="1144"/>
        <w:gridCol w:w="1365"/>
        <w:gridCol w:w="1366"/>
        <w:gridCol w:w="1366"/>
        <w:gridCol w:w="1045"/>
        <w:gridCol w:w="1046"/>
        <w:gridCol w:w="1046"/>
      </w:tblGrid>
      <w:tr>
        <w:trPr>
          <w:trHeight w:val="30" w:hRule="atLeast"/>
        </w:trPr>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28"/>
          <w:p>
            <w:pPr>
              <w:spacing w:after="20"/>
              <w:ind w:left="20"/>
              <w:jc w:val="both"/>
            </w:pPr>
            <w:r>
              <w:rPr>
                <w:rFonts w:ascii="Times New Roman"/>
                <w:b w:val="false"/>
                <w:i w:val="false"/>
                <w:color w:val="000000"/>
                <w:sz w:val="20"/>
              </w:rPr>
              <w:t>
Қаладағы аудан, аудандық маңызы бар қала, кент, ауыл, ауылдықокруг әкімінің аппараты</w:t>
            </w:r>
            <w:r>
              <w:br/>
            </w:r>
            <w:r>
              <w:rPr>
                <w:rFonts w:ascii="Times New Roman"/>
                <w:b w:val="false"/>
                <w:i w:val="false"/>
                <w:color w:val="000000"/>
                <w:sz w:val="20"/>
              </w:rPr>
              <w:t>
 </w:t>
            </w:r>
          </w:p>
          <w:bookmarkEnd w:id="22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29"/>
          <w:p>
            <w:pPr>
              <w:spacing w:after="20"/>
              <w:ind w:left="20"/>
              <w:jc w:val="both"/>
            </w:pPr>
            <w:r>
              <w:rPr>
                <w:rFonts w:ascii="Times New Roman"/>
                <w:b w:val="false"/>
                <w:i w:val="false"/>
                <w:color w:val="000000"/>
                <w:sz w:val="20"/>
              </w:rPr>
              <w:t xml:space="preserve">
"Cарысу ауданы Жаңатас қаласы әкімінің аппараты" коммуналдық мемлекеттік мекемесі </w:t>
            </w:r>
            <w:r>
              <w:br/>
            </w:r>
            <w:r>
              <w:rPr>
                <w:rFonts w:ascii="Times New Roman"/>
                <w:b w:val="false"/>
                <w:i w:val="false"/>
                <w:color w:val="000000"/>
                <w:sz w:val="20"/>
              </w:rPr>
              <w:t>
 </w:t>
            </w:r>
          </w:p>
          <w:bookmarkEnd w:id="22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30"/>
          <w:p>
            <w:pPr>
              <w:spacing w:after="20"/>
              <w:ind w:left="20"/>
              <w:jc w:val="both"/>
            </w:pPr>
            <w:r>
              <w:rPr>
                <w:rFonts w:ascii="Times New Roman"/>
                <w:b w:val="false"/>
                <w:i w:val="false"/>
                <w:color w:val="000000"/>
                <w:sz w:val="20"/>
              </w:rPr>
              <w:t>
"Cарысу ауданы Байқадам ауылдық округ әкімінің аппараты" коммуналдық мемлекеттік мекемесі</w:t>
            </w:r>
            <w:r>
              <w:br/>
            </w:r>
            <w:r>
              <w:rPr>
                <w:rFonts w:ascii="Times New Roman"/>
                <w:b w:val="false"/>
                <w:i w:val="false"/>
                <w:color w:val="000000"/>
                <w:sz w:val="20"/>
              </w:rPr>
              <w:t>
 </w:t>
            </w:r>
          </w:p>
          <w:bookmarkEnd w:id="23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31"/>
          <w:p>
            <w:pPr>
              <w:spacing w:after="20"/>
              <w:ind w:left="20"/>
              <w:jc w:val="both"/>
            </w:pPr>
            <w:r>
              <w:rPr>
                <w:rFonts w:ascii="Times New Roman"/>
                <w:b w:val="false"/>
                <w:i w:val="false"/>
                <w:color w:val="000000"/>
                <w:sz w:val="20"/>
              </w:rPr>
              <w:t>
"Cарысу ауданы Жайылма ауылдық округ әкімінің аппараты" коммуналдық мемлекеттік мекемесі</w:t>
            </w:r>
            <w:r>
              <w:br/>
            </w:r>
            <w:r>
              <w:rPr>
                <w:rFonts w:ascii="Times New Roman"/>
                <w:b w:val="false"/>
                <w:i w:val="false"/>
                <w:color w:val="000000"/>
                <w:sz w:val="20"/>
              </w:rPr>
              <w:t>
 </w:t>
            </w:r>
          </w:p>
          <w:bookmarkEnd w:id="23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32"/>
          <w:p>
            <w:pPr>
              <w:spacing w:after="20"/>
              <w:ind w:left="20"/>
              <w:jc w:val="both"/>
            </w:pPr>
            <w:r>
              <w:rPr>
                <w:rFonts w:ascii="Times New Roman"/>
                <w:b w:val="false"/>
                <w:i w:val="false"/>
                <w:color w:val="000000"/>
                <w:sz w:val="20"/>
              </w:rPr>
              <w:t>
"Cарысу ауданы Жаңарық ауылдық округ әкімінің аппараты" коммуналдық мемлекеттік мекемесі</w:t>
            </w:r>
            <w:r>
              <w:br/>
            </w:r>
            <w:r>
              <w:rPr>
                <w:rFonts w:ascii="Times New Roman"/>
                <w:b w:val="false"/>
                <w:i w:val="false"/>
                <w:color w:val="000000"/>
                <w:sz w:val="20"/>
              </w:rPr>
              <w:t>
 </w:t>
            </w:r>
          </w:p>
          <w:bookmarkEnd w:id="23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33"/>
          <w:p>
            <w:pPr>
              <w:spacing w:after="20"/>
              <w:ind w:left="20"/>
              <w:jc w:val="both"/>
            </w:pPr>
            <w:r>
              <w:rPr>
                <w:rFonts w:ascii="Times New Roman"/>
                <w:b w:val="false"/>
                <w:i w:val="false"/>
                <w:color w:val="000000"/>
                <w:sz w:val="20"/>
              </w:rPr>
              <w:t>
"Cарысу ауданы Жанаталап ауылдық округ әкімінің аппараты" коммуналдық мемлекеттік мекемесі</w:t>
            </w:r>
            <w:r>
              <w:br/>
            </w:r>
            <w:r>
              <w:rPr>
                <w:rFonts w:ascii="Times New Roman"/>
                <w:b w:val="false"/>
                <w:i w:val="false"/>
                <w:color w:val="000000"/>
                <w:sz w:val="20"/>
              </w:rPr>
              <w:t>
 </w:t>
            </w:r>
          </w:p>
          <w:bookmarkEnd w:id="23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34"/>
          <w:p>
            <w:pPr>
              <w:spacing w:after="20"/>
              <w:ind w:left="20"/>
              <w:jc w:val="both"/>
            </w:pPr>
            <w:r>
              <w:rPr>
                <w:rFonts w:ascii="Times New Roman"/>
                <w:b w:val="false"/>
                <w:i w:val="false"/>
                <w:color w:val="000000"/>
                <w:sz w:val="20"/>
              </w:rPr>
              <w:t>
"Cарысу ауданы Игілік ауылдық округ әкімінің аппараты" коммуналдық мемлекеттік мекемесі</w:t>
            </w:r>
            <w:r>
              <w:br/>
            </w:r>
            <w:r>
              <w:rPr>
                <w:rFonts w:ascii="Times New Roman"/>
                <w:b w:val="false"/>
                <w:i w:val="false"/>
                <w:color w:val="000000"/>
                <w:sz w:val="20"/>
              </w:rPr>
              <w:t>
 </w:t>
            </w:r>
          </w:p>
          <w:bookmarkEnd w:id="23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35"/>
          <w:p>
            <w:pPr>
              <w:spacing w:after="20"/>
              <w:ind w:left="20"/>
              <w:jc w:val="both"/>
            </w:pPr>
            <w:r>
              <w:rPr>
                <w:rFonts w:ascii="Times New Roman"/>
                <w:b w:val="false"/>
                <w:i w:val="false"/>
                <w:color w:val="000000"/>
                <w:sz w:val="20"/>
              </w:rPr>
              <w:t>
"Cарысу ауданы Тоғызкент ауылдық округ әкімінің аппараты" коммуналдық мемлекеттік мекемесі</w:t>
            </w:r>
            <w:r>
              <w:br/>
            </w:r>
            <w:r>
              <w:rPr>
                <w:rFonts w:ascii="Times New Roman"/>
                <w:b w:val="false"/>
                <w:i w:val="false"/>
                <w:color w:val="000000"/>
                <w:sz w:val="20"/>
              </w:rPr>
              <w:t>
 </w:t>
            </w:r>
          </w:p>
          <w:bookmarkEnd w:id="23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36"/>
          <w:p>
            <w:pPr>
              <w:spacing w:after="20"/>
              <w:ind w:left="20"/>
              <w:jc w:val="both"/>
            </w:pPr>
            <w:r>
              <w:rPr>
                <w:rFonts w:ascii="Times New Roman"/>
                <w:b w:val="false"/>
                <w:i w:val="false"/>
                <w:color w:val="000000"/>
                <w:sz w:val="20"/>
              </w:rPr>
              <w:t>
"Cарысу ауданы Қамқалы ауылдық округ әкімінің аппараты" коммуналдық мемлекеттік мекемесі</w:t>
            </w:r>
            <w:r>
              <w:br/>
            </w:r>
            <w:r>
              <w:rPr>
                <w:rFonts w:ascii="Times New Roman"/>
                <w:b w:val="false"/>
                <w:i w:val="false"/>
                <w:color w:val="000000"/>
                <w:sz w:val="20"/>
              </w:rPr>
              <w:t>
 </w:t>
            </w:r>
          </w:p>
          <w:bookmarkEnd w:id="23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37"/>
          <w:p>
            <w:pPr>
              <w:spacing w:after="20"/>
              <w:ind w:left="20"/>
              <w:jc w:val="both"/>
            </w:pPr>
            <w:r>
              <w:rPr>
                <w:rFonts w:ascii="Times New Roman"/>
                <w:b w:val="false"/>
                <w:i w:val="false"/>
                <w:color w:val="000000"/>
                <w:sz w:val="20"/>
              </w:rPr>
              <w:t>
"Cарысу ауданы Түркістан ауылдық округ әкімінің аппараты" коммуналдық мемлекеттік мекемесі</w:t>
            </w:r>
            <w:r>
              <w:br/>
            </w:r>
            <w:r>
              <w:rPr>
                <w:rFonts w:ascii="Times New Roman"/>
                <w:b w:val="false"/>
                <w:i w:val="false"/>
                <w:color w:val="000000"/>
                <w:sz w:val="20"/>
              </w:rPr>
              <w:t>
 </w:t>
            </w:r>
          </w:p>
          <w:bookmarkEnd w:id="23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38"/>
          <w:p>
            <w:pPr>
              <w:spacing w:after="20"/>
              <w:ind w:left="20"/>
              <w:jc w:val="both"/>
            </w:pPr>
            <w:r>
              <w:rPr>
                <w:rFonts w:ascii="Times New Roman"/>
                <w:b w:val="false"/>
                <w:i w:val="false"/>
                <w:color w:val="000000"/>
                <w:sz w:val="20"/>
              </w:rPr>
              <w:t>
"Cарысу ауданы Досбол ауылдық округ әкімінің аппараты" коммуналдық мемлекеттік мекемесі</w:t>
            </w:r>
            <w:r>
              <w:br/>
            </w:r>
            <w:r>
              <w:rPr>
                <w:rFonts w:ascii="Times New Roman"/>
                <w:b w:val="false"/>
                <w:i w:val="false"/>
                <w:color w:val="000000"/>
                <w:sz w:val="20"/>
              </w:rPr>
              <w:t>
 </w:t>
            </w:r>
          </w:p>
          <w:bookmarkEnd w:id="23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3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23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57924</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