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1848" w14:textId="07c1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мөлшерлемелерін және бірыңғай жер салығының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2015 жылғы 27 қарашадағы № 54-5 шешімі. Жамбыл облысы Әділет департаментінде 2015 жылғы 3 желтоқсанда № 2844 болып тіркелді. Күші жойылды - Жамбыл облысы Сарысу аудандық мәслихатының 2016 жылғы 10 наурыздағы № 60-9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Сарысу аудандық мәслихатының 10.03.2016 </w:t>
      </w:r>
      <w:r>
        <w:rPr>
          <w:rFonts w:ascii="Times New Roman"/>
          <w:b w:val="false"/>
          <w:i w:val="false"/>
          <w:color w:val="ff0000"/>
          <w:sz w:val="28"/>
        </w:rPr>
        <w:t>№ 60-9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ауданның әлеуметтік-экономикалық дамуы, қаржы және бюджет, қоршаған ортаны қорғау және табиғатты пайдалану, әкімшілік-аумақтық құрылысы, кәсіпкерлік және ауыл шаруашылық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Әбдімәліков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