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52b1" w14:textId="5b15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ауданы әкімінің аппараты" коммуналдық мемлекеттік мекемесінің Ережесін бекіту туралы" Талас ауданы әкімдігінің 2014 жылғы 15 шілдедегі № 266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2015 жылғы 19 қаңтардағы № 32 қаулысы. Жамбыл облысы Әділет департаментінде 2015 жылғы 6 ақпанда № 2515 болып тіркелді. Күші жойылды - Жамбыл облысы Талас ауданы әкімдігінің 2016 жылғы 16 қарашадағы № 442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Талас ауданы әкімдігінің 16.11.2016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мемлекеттік басқару деңгейлері арасында өкілеттіктердің аражігін ажырату жөніндегі шаралар туралы" Қазақстан Республикасы Президентінің 2014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"Талас ауданы әкімінің аппараты" коммуналдық мемлекеттік мекемесінің Ережесін бекіту туралы" Талас ауданы әкімдігінің 2014 жылғы 15 шілдедегі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тізіліміне № 2298 болып тіркелген, 2014 жылдың 20 тамызында № 78 (9508) аудандық "Талас тынысы"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бектілген "Талас ауданы әкімінің аппараты" коммуналдық мемлекеттік мекемесінің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"- 7 түрі бойынша азаматтық хал актілерін мемлекеттік тіркеу (тууды, некені қию, некені бұзу, әке болуды анықтау, бала/қыз асырап алу, тегін, атын және әкесінің атын ауыстыруды, қайтыс болуды тіркеу);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азаматтық хал актілерін тіркеу бойынша қайталама куәліктер, анықтамалар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"АХАЖ ТП", "ХҚКО ИАЖ" жүйесін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e.gov.kz электронды Үкімет порталы бойынша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азаматтық хал актілерін тіркеу туралы ақпараттық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мемлекеттік органдарымен қарым-қатынас орнату және тізім, есеп беру тағы да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бақылау қадағалау өкілеттілігі берілген мемлекеттік органдарына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өзінің өкілеттігі бойынша азаматтарға құқықтық көмек көрсету (Минск, Кишинев Конвенция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азаматтардың жүгінуі бойынша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нотариус, адвокаттардың сұранысы бойынша жауап қайтару;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әділет органдарына есеп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мемлекеттік ұйым, органдарынан олардың лауазымды адамдарынан қажетті ақпаратты сұрату және қайтару".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аппаратының басшысы Ғалымжан Әлімқұлұлы Шыршынбаевқа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оның алғашқы ресми жарияланғаннан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