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f402" w14:textId="ef7f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мемлекеттікбілім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әкімдігінің 2015 жылғы 29 сәуірлегі № 185 қаулысы. Жамбыл облысы Әділет департаментінде 2015 жылғы 19 мамырда № 2645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Талас ауданында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Талас ауданы әкімінің орынбасары Ғалым Тамабекұлы Қартабаевқа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3102"/>
        <w:gridCol w:w="1376"/>
        <w:gridCol w:w="1377"/>
        <w:gridCol w:w="2100"/>
        <w:gridCol w:w="2101"/>
        <w:gridCol w:w="1738"/>
      </w:tblGrid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(орын),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шаққандығы қаржыландыру мөлшері, (теңге)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(орын)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(орын)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орталықтар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Бала-бақшалар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76-дан 99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100-ден 150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151-ден 285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орталықтар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Бала-бақшалар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25-тен 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51-ден 75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101-ден 150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