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7fa78" w14:textId="417fa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аудандық бюджет туралы" Талас аудандық мәслихатының 2014 жылғы 24 желтоқсандағы № 40 – 3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2015 жылғы 12 тамыздағы № 44-3 шешімі. Жамбыл облысының Әділет департаментінде 2015 жылғы 19 тамызда № 2725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Талас аудандық мәслихаты </w:t>
      </w:r>
      <w:r>
        <w:rPr>
          <w:rFonts w:ascii="Times New Roman"/>
          <w:b/>
          <w:i w:val="false"/>
          <w:color w:val="000000"/>
          <w:sz w:val="28"/>
        </w:rPr>
        <w:t>ШЕШІМ</w:t>
      </w:r>
      <w:r>
        <w:rPr>
          <w:rFonts w:ascii="Times New Roman"/>
          <w:b/>
          <w:i w:val="false"/>
          <w:color w:val="000000"/>
          <w:sz w:val="28"/>
        </w:rPr>
        <w:t xml:space="preserve">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туралы" Талас аудандық мәслихатының 2014 жылғы 24 желтоқсандағы </w:t>
      </w:r>
      <w:r>
        <w:rPr>
          <w:rFonts w:ascii="Times New Roman"/>
          <w:b w:val="false"/>
          <w:i w:val="false"/>
          <w:color w:val="000000"/>
          <w:sz w:val="28"/>
        </w:rPr>
        <w:t>№ 40 – 3</w:t>
      </w:r>
      <w:r>
        <w:rPr>
          <w:rFonts w:ascii="Times New Roman"/>
          <w:b w:val="false"/>
          <w:i w:val="false"/>
          <w:color w:val="000000"/>
          <w:sz w:val="28"/>
        </w:rPr>
        <w:t xml:space="preserve"> шешіміне (Нормативтік құқықтық кесімдерді мемлекеттік тіркеу тізілімінде № 2453 болып тіркелген, 2015 жылғы 10 қаңтардағы № 4 – 5 – 6 "Талас тынысы"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"7 718 706" сандары "7 749 081" сандарымен ауыстырылсын;</w:t>
      </w:r>
      <w:r>
        <w:br/>
      </w:r>
      <w:r>
        <w:rPr>
          <w:rFonts w:ascii="Times New Roman"/>
          <w:b w:val="false"/>
          <w:i w:val="false"/>
          <w:color w:val="000000"/>
          <w:sz w:val="28"/>
        </w:rPr>
        <w:t>
      </w:t>
      </w:r>
      <w:r>
        <w:rPr>
          <w:rFonts w:ascii="Times New Roman"/>
          <w:b w:val="false"/>
          <w:i w:val="false"/>
          <w:color w:val="000000"/>
          <w:sz w:val="28"/>
        </w:rPr>
        <w:t>"741 799" сандары "769 855" сандарымен ауыстырылсын;</w:t>
      </w:r>
      <w:r>
        <w:br/>
      </w:r>
      <w:r>
        <w:rPr>
          <w:rFonts w:ascii="Times New Roman"/>
          <w:b w:val="false"/>
          <w:i w:val="false"/>
          <w:color w:val="000000"/>
          <w:sz w:val="28"/>
        </w:rPr>
        <w:t>
      </w:t>
      </w:r>
      <w:r>
        <w:rPr>
          <w:rFonts w:ascii="Times New Roman"/>
          <w:b w:val="false"/>
          <w:i w:val="false"/>
          <w:color w:val="000000"/>
          <w:sz w:val="28"/>
        </w:rPr>
        <w:t>"20 202" сандары "22 015" сандарымен ауыстырылсын;</w:t>
      </w:r>
      <w:r>
        <w:br/>
      </w:r>
      <w:r>
        <w:rPr>
          <w:rFonts w:ascii="Times New Roman"/>
          <w:b w:val="false"/>
          <w:i w:val="false"/>
          <w:color w:val="000000"/>
          <w:sz w:val="28"/>
        </w:rPr>
        <w:t>
      </w:t>
      </w:r>
      <w:r>
        <w:rPr>
          <w:rFonts w:ascii="Times New Roman"/>
          <w:b w:val="false"/>
          <w:i w:val="false"/>
          <w:color w:val="000000"/>
          <w:sz w:val="28"/>
        </w:rPr>
        <w:t>"10 715" сандары "11 221"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"7 764 005" сандары "7 806 821"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"0" сандары "-12441"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"0" сандары "12441"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және аудан мәслихатының интернет – ресурстарына жариялауды жасау бесінші шақырылған аудандық мәслихаттың аудандық әлеуметтік – экономикалық даму мәселелері, бюджет, жергілікті салық және қала шаруашылығы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2015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Е. Тулеуишев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Әсемов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2015 жылғы 12 тамыздағы</w:t>
            </w:r>
            <w:r>
              <w:br/>
            </w:r>
            <w:r>
              <w:rPr>
                <w:rFonts w:ascii="Times New Roman"/>
                <w:b w:val="false"/>
                <w:i w:val="false"/>
                <w:color w:val="000000"/>
                <w:sz w:val="20"/>
              </w:rPr>
              <w:t>№ 44 – 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40 – 3 шешіміне 1- қосымша</w:t>
            </w:r>
          </w:p>
        </w:tc>
      </w:tr>
    </w:tbl>
    <w:bookmarkStart w:name="z23"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0"/>
        <w:gridCol w:w="3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7 749 081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769 855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152 600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152 600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144 890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144 890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443 133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386 212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10 921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44 200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20 253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11 337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22 015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11 221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11 221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6 945 990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6 945 990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6 945 990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165"/>
        <w:gridCol w:w="1165"/>
        <w:gridCol w:w="6267"/>
        <w:gridCol w:w="28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7 806 821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366 592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14 822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92 515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91 183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191 655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183 146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15 546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15 085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14 817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27 956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8 423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6 659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6 659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6 659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3 527 084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587 908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325 409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262 499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2 562 470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2 447 851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114 619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174 350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174 350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91 822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11 022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12 663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109 565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109 565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421 219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339 180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110 896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5 946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5 153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18 095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79 980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25 047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79 317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47 643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1 781 142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7 577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7 577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18 401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18 401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250 851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99 362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36 671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1 241 141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1 090 916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150 225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43 584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105 335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60 980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600 562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154 608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154 608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6 912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54 140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54 140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309 234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301 265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22 345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186 978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69 407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9 968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18 101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7 155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9 107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8 233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230 052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230 052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18 142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206 730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612 503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479 443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Моноқалаларды ағымдағы жайластыру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278 196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201 247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85 125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78 125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жаңа өндірістерді дамытуға гранттар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26 059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68 106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79 202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67 310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67 310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Моноқалалардағы кәсіпкерлікті дамытуға жәрдемдесуге кредит беру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67 310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2104"/>
        <w:gridCol w:w="1230"/>
        <w:gridCol w:w="2552"/>
        <w:gridCol w:w="51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11 096</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11 096</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11 096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9"/>
        <w:gridCol w:w="720"/>
        <w:gridCol w:w="720"/>
        <w:gridCol w:w="4326"/>
        <w:gridCol w:w="5815"/>
      </w:tblGrid>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815"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3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58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-12 441</w:t>
            </w:r>
            <w:r>
              <w:br/>
            </w:r>
            <w:r>
              <w:rPr>
                <w:rFonts w:ascii="Times New Roman"/>
                <w:b w:val="false"/>
                <w:i w:val="false"/>
                <w:color w:val="000000"/>
                <w:sz w:val="20"/>
              </w:rPr>
              <w:t>
</w:t>
            </w:r>
          </w:p>
        </w:tc>
      </w:tr>
      <w:tr>
        <w:trPr>
          <w:trHeight w:val="30" w:hRule="atLeast"/>
        </w:trPr>
        <w:tc>
          <w:tcPr>
            <w:tcW w:w="7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58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2104"/>
        <w:gridCol w:w="1230"/>
        <w:gridCol w:w="2993"/>
        <w:gridCol w:w="47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12441</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12441</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12441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4"/>
        <w:gridCol w:w="634"/>
        <w:gridCol w:w="634"/>
        <w:gridCol w:w="4474"/>
        <w:gridCol w:w="5924"/>
      </w:tblGrid>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924"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9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-113 405</w:t>
            </w:r>
            <w:r>
              <w:br/>
            </w:r>
            <w:r>
              <w:rPr>
                <w:rFonts w:ascii="Times New Roman"/>
                <w:b w:val="false"/>
                <w:i w:val="false"/>
                <w:color w:val="000000"/>
                <w:sz w:val="20"/>
              </w:rPr>
              <w:t>
</w:t>
            </w:r>
          </w:p>
        </w:tc>
      </w:tr>
      <w:tr>
        <w:trPr>
          <w:trHeight w:val="30" w:hRule="atLeast"/>
        </w:trPr>
        <w:tc>
          <w:tcPr>
            <w:tcW w:w="6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59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113 405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2238"/>
        <w:gridCol w:w="1308"/>
        <w:gridCol w:w="1931"/>
        <w:gridCol w:w="55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79 202</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79 202</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79 202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61"/>
        <w:gridCol w:w="2099"/>
        <w:gridCol w:w="2099"/>
        <w:gridCol w:w="2951"/>
        <w:gridCol w:w="3690"/>
      </w:tblGrid>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90"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5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9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11 096</w:t>
            </w:r>
            <w:r>
              <w:br/>
            </w:r>
            <w:r>
              <w:rPr>
                <w:rFonts w:ascii="Times New Roman"/>
                <w:b w:val="false"/>
                <w:i w:val="false"/>
                <w:color w:val="000000"/>
                <w:sz w:val="20"/>
              </w:rPr>
              <w:t>
</w:t>
            </w:r>
          </w:p>
        </w:tc>
      </w:tr>
      <w:tr>
        <w:trPr>
          <w:trHeight w:val="30" w:hRule="atLeast"/>
        </w:trPr>
        <w:tc>
          <w:tcPr>
            <w:tcW w:w="14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9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9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6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11 096</w:t>
            </w:r>
            <w:r>
              <w:br/>
            </w:r>
            <w:r>
              <w:rPr>
                <w:rFonts w:ascii="Times New Roman"/>
                <w:b w:val="false"/>
                <w:i w:val="false"/>
                <w:color w:val="000000"/>
                <w:sz w:val="20"/>
              </w:rPr>
              <w:t>
</w:t>
            </w:r>
          </w:p>
        </w:tc>
      </w:tr>
      <w:tr>
        <w:trPr>
          <w:trHeight w:val="30" w:hRule="atLeast"/>
        </w:trPr>
        <w:tc>
          <w:tcPr>
            <w:tcW w:w="14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9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9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95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6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11 096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5"/>
        <w:gridCol w:w="1004"/>
        <w:gridCol w:w="1004"/>
        <w:gridCol w:w="2127"/>
        <w:gridCol w:w="66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w:t>
            </w: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45 299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2015 жылғы 12 тамыздағы</w:t>
            </w:r>
            <w:r>
              <w:br/>
            </w:r>
            <w:r>
              <w:rPr>
                <w:rFonts w:ascii="Times New Roman"/>
                <w:b w:val="false"/>
                <w:i w:val="false"/>
                <w:color w:val="000000"/>
                <w:sz w:val="20"/>
              </w:rPr>
              <w:t>№ 44 – 3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40 – 3 шешіміне 6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654"/>
        <w:gridCol w:w="2404"/>
        <w:gridCol w:w="1164"/>
        <w:gridCol w:w="2146"/>
        <w:gridCol w:w="1242"/>
        <w:gridCol w:w="1165"/>
        <w:gridCol w:w="1243"/>
        <w:gridCol w:w="1912"/>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022 "Мемлекеттік органның күрделі шығыстары"</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005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014 "Елді мекендерді сумен жабдықтауды ұйымдастыру"</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008 "Елді мекендерде көшелерді жарықтандыру"</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011 "Елді мекендерді абаттандыру мен көгалдандыру"</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Қаратау қаласының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33029</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5235,8</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Үшарал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11977</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520,8</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13471</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3887</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Берікқара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11949</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2556</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2148</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11719</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590,4</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2077</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Қаратау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11279</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564,6</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1499</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11606</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5109</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Тамды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2419</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Қызыләуіт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292,9</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3369</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Ойық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12920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4143</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2813</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Аққұм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1725</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C.Шәкіров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387,7</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3529</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1987</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9929</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523,9</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2048</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Қасқабұлақ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11056</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189,9</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1141</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183146</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8509</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12004</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31580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23257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2015 жылғы 12 тамыздағы</w:t>
            </w:r>
            <w:r>
              <w:br/>
            </w:r>
            <w:r>
              <w:rPr>
                <w:rFonts w:ascii="Times New Roman"/>
                <w:b w:val="false"/>
                <w:i w:val="false"/>
                <w:color w:val="000000"/>
                <w:sz w:val="20"/>
              </w:rPr>
              <w:t>№ 44 – 3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40 - 3 шешіміне 7 қосымша</w:t>
            </w:r>
          </w:p>
        </w:tc>
      </w:tr>
    </w:tbl>
    <w:bookmarkStart w:name="z316" w:id="1"/>
    <w:p>
      <w:pPr>
        <w:spacing w:after="0"/>
        <w:ind w:left="0"/>
        <w:jc w:val="left"/>
      </w:pPr>
      <w:r>
        <w:rPr>
          <w:rFonts w:ascii="Times New Roman"/>
          <w:b/>
          <w:i w:val="false"/>
          <w:color w:val="000000"/>
        </w:rPr>
        <w:t xml:space="preserve"> Жергілікті өзін-өзі басқару органдарына берілетін трансферттер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2735"/>
        <w:gridCol w:w="2872"/>
        <w:gridCol w:w="543"/>
        <w:gridCol w:w="2346"/>
        <w:gridCol w:w="2874"/>
      </w:tblGrid>
      <w:tr>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қалалық әкімінің аппараты" коммуналдық мемлекеттік мекемесі</w:t>
            </w: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19 166,0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Аққұм ауылдық округі әкімінің аппараты"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Көктал ауылдық округі әкімінің аппараты"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178,1</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С.Шәкіров ауылдық округі әкімінің аппараты"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316,3</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Берікқара ауылдық округі әкімінің аппараты"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Ойық ауылдық округі әкімінің аппараты"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279,2</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Ақкөл ауылдық округі әкімінң аппараты"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Кеңес ауылдық округі әкімінің аппараты"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ауылдық округі әкімінің аппараты"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1 637,4</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Бостандық ауылдық окргуі әкімінің аппараты "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227,6</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Үшарал ауылдық округі әкімінің аппараты "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388,2</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Қызыләуіт ауылдық округі әкімінің аппараты"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511,1</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Тамды ауылдық округі әкімінің аппараты"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Қасқабұлақ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476,1</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26 059,0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