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400d1" w14:textId="db400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w:t>
      </w:r>
    </w:p>
    <w:p>
      <w:pPr>
        <w:spacing w:after="0"/>
        <w:ind w:left="0"/>
        <w:jc w:val="both"/>
      </w:pPr>
      <w:r>
        <w:rPr>
          <w:rFonts w:ascii="Times New Roman"/>
          <w:b w:val="false"/>
          <w:i w:val="false"/>
          <w:color w:val="000000"/>
          <w:sz w:val="28"/>
        </w:rPr>
        <w:t>Жамбыл облысы Талас аудандық мәслихатының 2015 жылғы 22 желтоқсанда № 49-3 шешімі. Жамбыл облысы Әділет департаментінде 2015 жылғы 25 желтоқсанда № 2870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 – өзі басқару туралы" Қазақстан Республикасының 2001 жылғы 23 қаңтардағы Заңының 6 бабының </w:t>
      </w:r>
      <w:r>
        <w:rPr>
          <w:rFonts w:ascii="Times New Roman"/>
          <w:b w:val="false"/>
          <w:i w:val="false"/>
          <w:color w:val="000000"/>
          <w:sz w:val="28"/>
        </w:rPr>
        <w:t xml:space="preserve">1 тармағының </w:t>
      </w:r>
      <w:r>
        <w:rPr>
          <w:rFonts w:ascii="Times New Roman"/>
          <w:b w:val="false"/>
          <w:i w:val="false"/>
          <w:color w:val="000000"/>
          <w:sz w:val="28"/>
        </w:rPr>
        <w:t xml:space="preserve">1) тармақшасына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 қосымшаларға сәйкес, оның ішінде 2016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7 567 338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838 114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18 548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15 708 мың теңге;</w:t>
      </w:r>
      <w:r>
        <w:br/>
      </w:r>
      <w:r>
        <w:rPr>
          <w:rFonts w:ascii="Times New Roman"/>
          <w:b w:val="false"/>
          <w:i w:val="false"/>
          <w:color w:val="000000"/>
          <w:sz w:val="28"/>
        </w:rPr>
        <w:t>
      </w:t>
      </w:r>
      <w:r>
        <w:rPr>
          <w:rFonts w:ascii="Times New Roman"/>
          <w:b w:val="false"/>
          <w:i w:val="false"/>
          <w:color w:val="000000"/>
          <w:sz w:val="28"/>
        </w:rPr>
        <w:t>трансферттер түсiмі – 6 694 968 мың теңге;</w:t>
      </w:r>
      <w:r>
        <w:br/>
      </w:r>
      <w:r>
        <w:rPr>
          <w:rFonts w:ascii="Times New Roman"/>
          <w:b w:val="false"/>
          <w:i w:val="false"/>
          <w:color w:val="000000"/>
          <w:sz w:val="28"/>
        </w:rPr>
        <w:t>
      </w:t>
      </w:r>
      <w:r>
        <w:rPr>
          <w:rFonts w:ascii="Times New Roman"/>
          <w:b w:val="false"/>
          <w:i w:val="false"/>
          <w:color w:val="000000"/>
          <w:sz w:val="28"/>
        </w:rPr>
        <w:t xml:space="preserve">2) шығындар – 7 589 506 мың теңге; </w:t>
      </w:r>
      <w:r>
        <w:br/>
      </w:r>
      <w:r>
        <w:rPr>
          <w:rFonts w:ascii="Times New Roman"/>
          <w:b w:val="false"/>
          <w:i w:val="false"/>
          <w:color w:val="000000"/>
          <w:sz w:val="28"/>
        </w:rPr>
        <w:t>
      </w:t>
      </w:r>
      <w:r>
        <w:rPr>
          <w:rFonts w:ascii="Times New Roman"/>
          <w:b w:val="false"/>
          <w:i w:val="false"/>
          <w:color w:val="000000"/>
          <w:sz w:val="28"/>
        </w:rPr>
        <w:t>3) таза бюджеттік кредиттеу – 39 007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50 904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11 897 мың теңге;</w:t>
      </w:r>
      <w:r>
        <w:br/>
      </w:r>
      <w:r>
        <w:rPr>
          <w:rFonts w:ascii="Times New Roman"/>
          <w:b w:val="false"/>
          <w:i w:val="false"/>
          <w:color w:val="000000"/>
          <w:sz w:val="28"/>
        </w:rPr>
        <w:t>
      </w:t>
      </w:r>
      <w:r>
        <w:rPr>
          <w:rFonts w:ascii="Times New Roman"/>
          <w:b w:val="false"/>
          <w:i w:val="false"/>
          <w:color w:val="000000"/>
          <w:sz w:val="28"/>
        </w:rPr>
        <w:t>4) қаржы активтерiмен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қаржы активтерiн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мемлекеттiң қаржы активтерiн сатудан түсетiн түсiмдер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- 61 175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61 175 мың теңге, оның ішінде:</w:t>
      </w:r>
      <w:r>
        <w:br/>
      </w:r>
      <w:r>
        <w:rPr>
          <w:rFonts w:ascii="Times New Roman"/>
          <w:b w:val="false"/>
          <w:i w:val="false"/>
          <w:color w:val="000000"/>
          <w:sz w:val="28"/>
        </w:rPr>
        <w:t>
      </w:t>
      </w:r>
      <w:r>
        <w:rPr>
          <w:rFonts w:ascii="Times New Roman"/>
          <w:b w:val="false"/>
          <w:i w:val="false"/>
          <w:color w:val="000000"/>
          <w:sz w:val="28"/>
        </w:rPr>
        <w:t>қарыздар түсімі – 50 904 мың теңге;</w:t>
      </w:r>
      <w:r>
        <w:br/>
      </w:r>
      <w:r>
        <w:rPr>
          <w:rFonts w:ascii="Times New Roman"/>
          <w:b w:val="false"/>
          <w:i w:val="false"/>
          <w:color w:val="000000"/>
          <w:sz w:val="28"/>
        </w:rPr>
        <w:t>
      </w:t>
      </w:r>
      <w:r>
        <w:rPr>
          <w:rFonts w:ascii="Times New Roman"/>
          <w:b w:val="false"/>
          <w:i w:val="false"/>
          <w:color w:val="000000"/>
          <w:sz w:val="28"/>
        </w:rPr>
        <w:t>қарыздарды өтеу – 11 935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бос қалдықтары – 22 206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1-тармаққа өзгерістер енгізілді – Жамбыл облысы Талас аудандық мәслихатының 09.03.2016 </w:t>
      </w:r>
      <w:r>
        <w:rPr>
          <w:rFonts w:ascii="Times New Roman"/>
          <w:b w:val="false"/>
          <w:i w:val="false"/>
          <w:color w:val="ff0000"/>
          <w:sz w:val="28"/>
        </w:rPr>
        <w:t>№ 53-2</w:t>
      </w:r>
      <w:r>
        <w:rPr>
          <w:rFonts w:ascii="Times New Roman"/>
          <w:b w:val="false"/>
          <w:i w:val="false"/>
          <w:color w:val="ff0000"/>
          <w:sz w:val="28"/>
        </w:rPr>
        <w:t xml:space="preserve">; 16.05.2016 </w:t>
      </w:r>
      <w:r>
        <w:rPr>
          <w:rFonts w:ascii="Times New Roman"/>
          <w:b w:val="false"/>
          <w:i w:val="false"/>
          <w:color w:val="ff0000"/>
          <w:sz w:val="28"/>
        </w:rPr>
        <w:t>№ 3-2</w:t>
      </w:r>
      <w:r>
        <w:rPr>
          <w:rFonts w:ascii="Times New Roman"/>
          <w:b w:val="false"/>
          <w:i w:val="false"/>
          <w:color w:val="ff0000"/>
          <w:sz w:val="28"/>
        </w:rPr>
        <w:t xml:space="preserve">; 18.07.2016 </w:t>
      </w:r>
      <w:r>
        <w:rPr>
          <w:rFonts w:ascii="Times New Roman"/>
          <w:b w:val="false"/>
          <w:i w:val="false"/>
          <w:color w:val="ff0000"/>
          <w:sz w:val="28"/>
        </w:rPr>
        <w:t>№ 6-2</w:t>
      </w:r>
      <w:r>
        <w:rPr>
          <w:rFonts w:ascii="Times New Roman"/>
          <w:b w:val="false"/>
          <w:i w:val="false"/>
          <w:color w:val="ff0000"/>
          <w:sz w:val="28"/>
        </w:rPr>
        <w:t xml:space="preserve">; 20.10.2016 </w:t>
      </w:r>
      <w:r>
        <w:rPr>
          <w:rFonts w:ascii="Times New Roman"/>
          <w:b w:val="false"/>
          <w:i w:val="false"/>
          <w:color w:val="ff0000"/>
          <w:sz w:val="28"/>
        </w:rPr>
        <w:t>№ 9-2</w:t>
      </w:r>
      <w:r>
        <w:rPr>
          <w:rFonts w:ascii="Times New Roman"/>
          <w:b w:val="false"/>
          <w:i w:val="false"/>
          <w:color w:val="ff0000"/>
          <w:sz w:val="28"/>
        </w:rPr>
        <w:t xml:space="preserve">; 05.12.2016 </w:t>
      </w:r>
      <w:r>
        <w:rPr>
          <w:rFonts w:ascii="Times New Roman"/>
          <w:b w:val="false"/>
          <w:i w:val="false"/>
          <w:color w:val="ff0000"/>
          <w:sz w:val="28"/>
        </w:rPr>
        <w:t>№ 10-2</w:t>
      </w:r>
      <w:r>
        <w:rPr>
          <w:rFonts w:ascii="Times New Roman"/>
          <w:b w:val="false"/>
          <w:i w:val="false"/>
          <w:color w:val="ff0000"/>
          <w:sz w:val="28"/>
        </w:rPr>
        <w:t xml:space="preserve"> шешімдерімен (01.01.2016 қолданысқа енгізіледі).</w:t>
      </w:r>
      <w:r>
        <w:br/>
      </w:r>
      <w:r>
        <w:rPr>
          <w:rFonts w:ascii="Times New Roman"/>
          <w:b w:val="false"/>
          <w:i w:val="false"/>
          <w:color w:val="000000"/>
          <w:sz w:val="28"/>
        </w:rPr>
        <w:t xml:space="preserve">
      2. 2016 жылы облыстық бюджеттен аудандық бюджетке берілетін субвенция мөлшері 3 738 836 мың теңге сомасында белгіленсін. </w:t>
      </w:r>
      <w:r>
        <w:br/>
      </w:r>
      <w:r>
        <w:rPr>
          <w:rFonts w:ascii="Times New Roman"/>
          <w:b w:val="false"/>
          <w:i w:val="false"/>
          <w:color w:val="000000"/>
          <w:sz w:val="28"/>
        </w:rPr>
        <w:t>
      </w:t>
      </w:r>
      <w:r>
        <w:rPr>
          <w:rFonts w:ascii="Times New Roman"/>
          <w:b w:val="false"/>
          <w:i w:val="false"/>
          <w:color w:val="000000"/>
          <w:sz w:val="28"/>
        </w:rPr>
        <w:t xml:space="preserve">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2016-2018 жылдары аудандық бюджеттен қаржыландырылатын ауылдық елді мекендерде жұмыс істейтін әлеуметтік қамсыздандыру, білім беру, мәдениет, спорт және ветеринария мемлекеттік мекемелері мен ұйымдарының мамандарына қалалық жағдайында осы қызмет түрлерімен айналысатын мамандардың ставкаларымен салыстырғанда айлықақылары мен тарифтік ставкаларының жиырма бес проценті мөлшерінде үстеме ақы төлеу үшін қаржы көзделсін. </w:t>
      </w:r>
      <w:r>
        <w:br/>
      </w:r>
      <w:r>
        <w:rPr>
          <w:rFonts w:ascii="Times New Roman"/>
          <w:b w:val="false"/>
          <w:i w:val="false"/>
          <w:color w:val="000000"/>
          <w:sz w:val="28"/>
        </w:rPr>
        <w:t>
      </w:t>
      </w:r>
      <w:r>
        <w:rPr>
          <w:rFonts w:ascii="Times New Roman"/>
          <w:b w:val="false"/>
          <w:i w:val="false"/>
          <w:color w:val="000000"/>
          <w:sz w:val="28"/>
        </w:rPr>
        <w:t>4. 2016 жылғы аудандық жергілікті атқарушы органының резерві 16 308 мың теңге мөлшерінде бекітілсін.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Жамбыл облысы Талас аудандық мәслихатының 18.07.2016 </w:t>
      </w:r>
      <w:r>
        <w:rPr>
          <w:rFonts w:ascii="Times New Roman"/>
          <w:b w:val="false"/>
          <w:i w:val="false"/>
          <w:color w:val="ff0000"/>
          <w:sz w:val="28"/>
        </w:rPr>
        <w:t>№ 6-2</w:t>
      </w:r>
      <w:r>
        <w:rPr>
          <w:rFonts w:ascii="Times New Roman"/>
          <w:b w:val="false"/>
          <w:i w:val="false"/>
          <w:color w:val="ff0000"/>
          <w:sz w:val="28"/>
        </w:rPr>
        <w:t xml:space="preserve">; 20.10.2016 </w:t>
      </w:r>
      <w:r>
        <w:rPr>
          <w:rFonts w:ascii="Times New Roman"/>
          <w:b w:val="false"/>
          <w:i w:val="false"/>
          <w:color w:val="ff0000"/>
          <w:sz w:val="28"/>
        </w:rPr>
        <w:t>№ 9-2</w:t>
      </w:r>
      <w:r>
        <w:rPr>
          <w:rFonts w:ascii="Times New Roman"/>
          <w:b w:val="false"/>
          <w:i w:val="false"/>
          <w:color w:val="ff0000"/>
          <w:sz w:val="28"/>
        </w:rPr>
        <w:t xml:space="preserve">; 05.12.2016 </w:t>
      </w:r>
      <w:r>
        <w:rPr>
          <w:rFonts w:ascii="Times New Roman"/>
          <w:b w:val="false"/>
          <w:i w:val="false"/>
          <w:color w:val="ff0000"/>
          <w:sz w:val="28"/>
        </w:rPr>
        <w:t>№ 10-2</w:t>
      </w:r>
      <w:r>
        <w:rPr>
          <w:rFonts w:ascii="Times New Roman"/>
          <w:b w:val="false"/>
          <w:i w:val="false"/>
          <w:color w:val="ff0000"/>
          <w:sz w:val="28"/>
        </w:rPr>
        <w:t xml:space="preserve"> шешімдерімен (01.01.2016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5. Жергілікті бюджетті атқару процесінде секвестрлеуге жатпайтын 2016 жылға арналған жергілікті бюджеттік бағдарламалардың тізбесі </w:t>
      </w:r>
      <w:r>
        <w:rPr>
          <w:rFonts w:ascii="Times New Roman"/>
          <w:b w:val="false"/>
          <w:i w:val="false"/>
          <w:color w:val="000000"/>
          <w:sz w:val="28"/>
        </w:rPr>
        <w:t xml:space="preserve">4 қосымшаға </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6. 2016 жылға ауыл шаруашылығы мақсатындағы жер учаскелерiн сатудан түсетiн аудан (облыстық маңызы бар қала) бюджетiне түсiмдер 0 мың теңге көлемiнде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7. 2016 жылға арналған аудандық бюджетте әрбір ауылдық округтің бюджеттік бағдарламалары </w:t>
      </w:r>
      <w:r>
        <w:rPr>
          <w:rFonts w:ascii="Times New Roman"/>
          <w:b w:val="false"/>
          <w:i w:val="false"/>
          <w:color w:val="000000"/>
          <w:sz w:val="28"/>
        </w:rPr>
        <w:t xml:space="preserve">6 қосымшаға </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8. Жергілікті өзін-өзі басқару органдарына берілетін нысаналы трансферттер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9. Осы шешімнің орындалуына бақылау және интернет-ресурстарында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10. Осы шешім әділет органдарында мемлекеттік тіркеуге жатады, шешім алғашқы ресми жарияланған күннен бастап қолданысқа енгізіледі және 2016 жылдың 1 қаңтарында туындаған қатынастарға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Х.Б. Джолдасов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 Асемов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 2015 жылғы 22 желтоқсандағы</w:t>
            </w:r>
            <w:r>
              <w:br/>
            </w:r>
            <w:r>
              <w:rPr>
                <w:rFonts w:ascii="Times New Roman"/>
                <w:b w:val="false"/>
                <w:i w:val="false"/>
                <w:color w:val="000000"/>
                <w:sz w:val="20"/>
              </w:rPr>
              <w:t>№ 49 - 3 шешіміне 1 - қосымша</w:t>
            </w:r>
          </w:p>
        </w:tc>
      </w:tr>
    </w:tbl>
    <w:bookmarkStart w:name="z38" w:id="0"/>
    <w:p>
      <w:pPr>
        <w:spacing w:after="0"/>
        <w:ind w:left="0"/>
        <w:jc w:val="left"/>
      </w:pPr>
      <w:r>
        <w:rPr>
          <w:rFonts w:ascii="Times New Roman"/>
          <w:b/>
          <w:i w:val="false"/>
          <w:color w:val="000000"/>
        </w:rPr>
        <w:t xml:space="preserve"> 2016 жылға арналған аудандық бюджет</w:t>
      </w:r>
    </w:p>
    <w:bookmarkEnd w:id="0"/>
    <w:p>
      <w:pPr>
        <w:spacing w:after="0"/>
        <w:ind w:left="0"/>
        <w:jc w:val="left"/>
      </w:pPr>
      <w:r>
        <w:rPr>
          <w:rFonts w:ascii="Times New Roman"/>
          <w:b w:val="false"/>
          <w:i w:val="false"/>
          <w:color w:val="ff0000"/>
          <w:sz w:val="28"/>
        </w:rPr>
        <w:t xml:space="preserve">      Ескерту. 1-қосымша жаңа редакцияда - Жамбыл облысы Талас аудандық мәслихатының 05.12.2016 </w:t>
      </w:r>
      <w:r>
        <w:rPr>
          <w:rFonts w:ascii="Times New Roman"/>
          <w:b w:val="false"/>
          <w:i w:val="false"/>
          <w:color w:val="ff0000"/>
          <w:sz w:val="28"/>
        </w:rPr>
        <w:t>№ 10-2</w:t>
      </w:r>
      <w:r>
        <w:rPr>
          <w:rFonts w:ascii="Times New Roman"/>
          <w:b w:val="false"/>
          <w:i w:val="false"/>
          <w:color w:val="ff0000"/>
          <w:sz w:val="28"/>
        </w:rPr>
        <w:t xml:space="preserve"> шешімімен (01.01.2016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908"/>
        <w:gridCol w:w="530"/>
        <w:gridCol w:w="6992"/>
        <w:gridCol w:w="33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7 567 338</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838 114</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185 804</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185 804</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145 897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145 897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465 366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414 155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10164</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40 147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35 657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21 949</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11 788</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18 548</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15 708</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6 694 968</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6 694 968</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6 694 968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1137"/>
        <w:gridCol w:w="1137"/>
        <w:gridCol w:w="6613"/>
        <w:gridCol w:w="26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7589506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439549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110371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99948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247945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247095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4525940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402713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3027674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2878783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148891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231603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231603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390481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390481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432756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117042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83198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273133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877332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223793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220369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172993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120475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52518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35246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172728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218486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145266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49735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29978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123613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123613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517233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517233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506054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55437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коюлар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8"/>
        <w:gridCol w:w="2119"/>
        <w:gridCol w:w="1238"/>
        <w:gridCol w:w="2570"/>
        <w:gridCol w:w="513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11897</w:t>
            </w: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11897</w:t>
            </w: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162"/>
        <w:gridCol w:w="1162"/>
        <w:gridCol w:w="6353"/>
        <w:gridCol w:w="24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8"/>
        <w:gridCol w:w="1314"/>
        <w:gridCol w:w="1314"/>
        <w:gridCol w:w="4250"/>
        <w:gridCol w:w="337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741"/>
        <w:gridCol w:w="741"/>
        <w:gridCol w:w="4738"/>
        <w:gridCol w:w="53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2255"/>
        <w:gridCol w:w="1318"/>
        <w:gridCol w:w="1945"/>
        <w:gridCol w:w="54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2118"/>
        <w:gridCol w:w="2118"/>
        <w:gridCol w:w="2954"/>
        <w:gridCol w:w="36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11935</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11935</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11897</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берілген пайдаланылмаған бюджеттік кредиттерді қайтару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9"/>
        <w:gridCol w:w="1013"/>
        <w:gridCol w:w="1013"/>
        <w:gridCol w:w="2146"/>
        <w:gridCol w:w="65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49 - 3 шешіміне 2- қосымша</w:t>
            </w:r>
          </w:p>
        </w:tc>
      </w:tr>
    </w:tbl>
    <w:bookmarkStart w:name="z271" w:id="3"/>
    <w:p>
      <w:pPr>
        <w:spacing w:after="0"/>
        <w:ind w:left="0"/>
        <w:jc w:val="left"/>
      </w:pPr>
      <w:r>
        <w:rPr>
          <w:rFonts w:ascii="Times New Roman"/>
          <w:b/>
          <w:i w:val="false"/>
          <w:color w:val="000000"/>
        </w:rPr>
        <w:t xml:space="preserve"> 2017 жылға арналған аудандық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1136"/>
        <w:gridCol w:w="664"/>
        <w:gridCol w:w="5656"/>
        <w:gridCol w:w="418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6 219 219</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810 345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170 800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170 800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162 345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162 345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446 600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396 400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5 385 674</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5 385 674</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5 385 674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152"/>
        <w:gridCol w:w="1152"/>
        <w:gridCol w:w="6197"/>
        <w:gridCol w:w="29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6 219 219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341 571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194 343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194 343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3 785 721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316 741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316 741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297 012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297 012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2 498 037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2 379 501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118 536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415 091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415 091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515 358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155 140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331 667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146 480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113 345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27 185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654 689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600 863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431 589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169 274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302 477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148 682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148 682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260 227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15 411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229 344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229 344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229 344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48 029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1"/>
        <w:gridCol w:w="2946"/>
        <w:gridCol w:w="1721"/>
        <w:gridCol w:w="3572"/>
        <w:gridCol w:w="23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162"/>
        <w:gridCol w:w="1162"/>
        <w:gridCol w:w="6353"/>
        <w:gridCol w:w="24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1"/>
        <w:gridCol w:w="1380"/>
        <w:gridCol w:w="1380"/>
        <w:gridCol w:w="4465"/>
        <w:gridCol w:w="29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7"/>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1068"/>
        <w:gridCol w:w="1068"/>
        <w:gridCol w:w="6833"/>
        <w:gridCol w:w="22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8"/>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9"/>
        <w:gridCol w:w="3215"/>
        <w:gridCol w:w="1879"/>
        <w:gridCol w:w="2774"/>
        <w:gridCol w:w="25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9"/>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4"/>
        <w:gridCol w:w="2574"/>
        <w:gridCol w:w="2574"/>
        <w:gridCol w:w="3590"/>
        <w:gridCol w:w="17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1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0"/>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1578"/>
        <w:gridCol w:w="1578"/>
        <w:gridCol w:w="3342"/>
        <w:gridCol w:w="334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1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1"/>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49 - 3 шешіміне 3 - қосымша</w:t>
            </w:r>
          </w:p>
        </w:tc>
      </w:tr>
    </w:tbl>
    <w:bookmarkStart w:name="z484" w:id="12"/>
    <w:p>
      <w:pPr>
        <w:spacing w:after="0"/>
        <w:ind w:left="0"/>
        <w:jc w:val="left"/>
      </w:pPr>
      <w:r>
        <w:rPr>
          <w:rFonts w:ascii="Times New Roman"/>
          <w:b/>
          <w:i w:val="false"/>
          <w:color w:val="000000"/>
        </w:rPr>
        <w:t xml:space="preserve"> 2018 жылға арналған аудандық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1136"/>
        <w:gridCol w:w="664"/>
        <w:gridCol w:w="5656"/>
        <w:gridCol w:w="418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5 514 532</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821 290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175 775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175 775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167 215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167 215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396 400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4 670 042</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4 670 042</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4 670 042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152"/>
        <w:gridCol w:w="1152"/>
        <w:gridCol w:w="6197"/>
        <w:gridCol w:w="29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1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3"/>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5 514 532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361 999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204 651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204 651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3 510 110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338 913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338 913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2 672 899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2 546 066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201 109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201 109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138 350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138 350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531 580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157 699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343 408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121 279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216 041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201 964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131 358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331 311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169 936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169 936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51 821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51 821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22 691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25 671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186 706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245 398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245 398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245 398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1"/>
        <w:gridCol w:w="2946"/>
        <w:gridCol w:w="1721"/>
        <w:gridCol w:w="3572"/>
        <w:gridCol w:w="23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1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4"/>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162"/>
        <w:gridCol w:w="1162"/>
        <w:gridCol w:w="6353"/>
        <w:gridCol w:w="24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1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5"/>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1"/>
        <w:gridCol w:w="1380"/>
        <w:gridCol w:w="1380"/>
        <w:gridCol w:w="4465"/>
        <w:gridCol w:w="29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1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6"/>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1068"/>
        <w:gridCol w:w="1068"/>
        <w:gridCol w:w="6833"/>
        <w:gridCol w:w="22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1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7"/>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9"/>
        <w:gridCol w:w="3215"/>
        <w:gridCol w:w="1879"/>
        <w:gridCol w:w="2774"/>
        <w:gridCol w:w="25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1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8"/>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2640"/>
        <w:gridCol w:w="2640"/>
        <w:gridCol w:w="3682"/>
        <w:gridCol w:w="14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1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9"/>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1578"/>
        <w:gridCol w:w="1578"/>
        <w:gridCol w:w="3342"/>
        <w:gridCol w:w="334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2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0"/>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49 - 3 шешіміне 4 қосымша</w:t>
            </w:r>
          </w:p>
        </w:tc>
      </w:tr>
    </w:tbl>
    <w:bookmarkStart w:name="z690" w:id="21"/>
    <w:p>
      <w:pPr>
        <w:spacing w:after="0"/>
        <w:ind w:left="0"/>
        <w:jc w:val="left"/>
      </w:pPr>
      <w:r>
        <w:rPr>
          <w:rFonts w:ascii="Times New Roman"/>
          <w:b/>
          <w:i w:val="false"/>
          <w:color w:val="000000"/>
        </w:rPr>
        <w:t xml:space="preserve"> 2016 жылға арналған жергілікті бюджетті атқару процесінде секвестрлеуге жатпайтын жергілікті бюджеттік бағдарламалардың тізбесі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2"/>
        <w:gridCol w:w="4808"/>
      </w:tblGrid>
      <w:tr>
        <w:trPr/>
        <w:tc>
          <w:tcPr>
            <w:tcW w:w="7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49 - 3 шешіміне 5 қосымша</w:t>
            </w:r>
          </w:p>
        </w:tc>
      </w:tr>
    </w:tbl>
    <w:bookmarkStart w:name="z697" w:id="22"/>
    <w:p>
      <w:pPr>
        <w:spacing w:after="0"/>
        <w:ind w:left="0"/>
        <w:jc w:val="left"/>
      </w:pPr>
      <w:r>
        <w:rPr>
          <w:rFonts w:ascii="Times New Roman"/>
          <w:b/>
          <w:i w:val="false"/>
          <w:color w:val="000000"/>
        </w:rPr>
        <w:t xml:space="preserve"> 2016 жылға арналған аудандық бюджетте ауыл шаруашылығы мақсатындағы жер учаскелерін сатудан түсетін Қазақстан Республикасының Ұлттық қорына түсімдер көлемі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2284"/>
        <w:gridCol w:w="1335"/>
        <w:gridCol w:w="2284"/>
        <w:gridCol w:w="3249"/>
        <w:gridCol w:w="181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Ерекшелік</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2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3"/>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шаруашылығымақсатында жер учаскелерін сатудан түсетін түсімдер</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49 - 3 шешіміне 6 қосымша</w:t>
            </w:r>
          </w:p>
        </w:tc>
      </w:tr>
    </w:tbl>
    <w:bookmarkStart w:name="z712" w:id="24"/>
    <w:p>
      <w:pPr>
        <w:spacing w:after="0"/>
        <w:ind w:left="0"/>
        <w:jc w:val="left"/>
      </w:pPr>
      <w:r>
        <w:rPr>
          <w:rFonts w:ascii="Times New Roman"/>
          <w:b/>
          <w:i w:val="false"/>
          <w:color w:val="000000"/>
        </w:rPr>
        <w:t xml:space="preserve"> 2016 жылға арналған аудандық бюджетте әрбір ауылдық округтің бюджеттік бағдарламалары</w:t>
      </w:r>
    </w:p>
    <w:bookmarkEnd w:id="24"/>
    <w:p>
      <w:pPr>
        <w:spacing w:after="0"/>
        <w:ind w:left="0"/>
        <w:jc w:val="left"/>
      </w:pPr>
      <w:r>
        <w:rPr>
          <w:rFonts w:ascii="Times New Roman"/>
          <w:b w:val="false"/>
          <w:i w:val="false"/>
          <w:color w:val="ff0000"/>
          <w:sz w:val="28"/>
        </w:rPr>
        <w:t xml:space="preserve">      Ескерту. 6-қосымша жаңа редакцияда - Жамбыл облысы Талас аудандық мәслихатының 05.12.2016 </w:t>
      </w:r>
      <w:r>
        <w:rPr>
          <w:rFonts w:ascii="Times New Roman"/>
          <w:b w:val="false"/>
          <w:i w:val="false"/>
          <w:color w:val="ff0000"/>
          <w:sz w:val="28"/>
        </w:rPr>
        <w:t>№ 10-2</w:t>
      </w:r>
      <w:r>
        <w:rPr>
          <w:rFonts w:ascii="Times New Roman"/>
          <w:b w:val="false"/>
          <w:i w:val="false"/>
          <w:color w:val="ff0000"/>
          <w:sz w:val="28"/>
        </w:rPr>
        <w:t xml:space="preserve"> шешімімен (01.01.2016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1135"/>
        <w:gridCol w:w="2164"/>
        <w:gridCol w:w="1076"/>
        <w:gridCol w:w="2502"/>
        <w:gridCol w:w="1145"/>
        <w:gridCol w:w="1077"/>
        <w:gridCol w:w="1145"/>
        <w:gridCol w:w="1732"/>
      </w:tblGrid>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022 "Мемлекеттік органның күрделі шығыстары"</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027 "Жұмыспен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014 "Елді мекендерді сумен жабдықтауды ұйымдастыру"</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008 "Елді мекендерде көшелерді жарықтандыру"</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011 "Елді мекендерді абаттандыру мен көгалдандыру"</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Қаратау қалалық әкімінің аппараты" коммуналдық мемлекеттік мекемесі</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Үшарал ауылдық округі әкімінің аппараты" коммуналдық мемлекеттік мекемесі</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w:t>
            </w:r>
            <w:r>
              <w:br/>
            </w:r>
            <w:r>
              <w:rPr>
                <w:rFonts w:ascii="Times New Roman"/>
                <w:b w:val="false"/>
                <w:i w:val="false"/>
                <w:color w:val="000000"/>
                <w:sz w:val="20"/>
              </w:rPr>
              <w:t>
</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Ақкөл ауылдық округі әкімінің аппараты" коммуналдық мемлекеттік мекемесі</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w:t>
            </w:r>
            <w:r>
              <w:br/>
            </w:r>
            <w:r>
              <w:rPr>
                <w:rFonts w:ascii="Times New Roman"/>
                <w:b w:val="false"/>
                <w:i w:val="false"/>
                <w:color w:val="000000"/>
                <w:sz w:val="20"/>
              </w:rPr>
              <w:t>
</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Берікқара ауылдық округі әкімінің аппараты" коммуналдық мемлекеттік мекемесі</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17655</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w:t>
            </w:r>
            <w:r>
              <w:br/>
            </w:r>
            <w:r>
              <w:rPr>
                <w:rFonts w:ascii="Times New Roman"/>
                <w:b w:val="false"/>
                <w:i w:val="false"/>
                <w:color w:val="000000"/>
                <w:sz w:val="20"/>
              </w:rPr>
              <w:t>
</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Бостандық ауылдық округі әкімінің аппараты" коммуналдық мемлекеттік мекемесі</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Қаратау ауылдық округі әкімінің аппараты" коммуналдық мемлекеттік мекемесі</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r>
              <w:br/>
            </w:r>
            <w:r>
              <w:rPr>
                <w:rFonts w:ascii="Times New Roman"/>
                <w:b w:val="false"/>
                <w:i w:val="false"/>
                <w:color w:val="000000"/>
                <w:sz w:val="20"/>
              </w:rPr>
              <w:t>
</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Кеңес ауылдық округі әкімінің аппараты" коммуналдық мемлекеттік мекемесі</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w:t>
            </w:r>
            <w:r>
              <w:br/>
            </w:r>
            <w:r>
              <w:rPr>
                <w:rFonts w:ascii="Times New Roman"/>
                <w:b w:val="false"/>
                <w:i w:val="false"/>
                <w:color w:val="000000"/>
                <w:sz w:val="20"/>
              </w:rPr>
              <w:t>
</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Тамды ауылдық округі әкімінің аппараты" коммуналдық мемлекеттік мекемесі</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17570</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w:t>
            </w:r>
            <w:r>
              <w:br/>
            </w:r>
            <w:r>
              <w:rPr>
                <w:rFonts w:ascii="Times New Roman"/>
                <w:b w:val="false"/>
                <w:i w:val="false"/>
                <w:color w:val="000000"/>
                <w:sz w:val="20"/>
              </w:rPr>
              <w:t>
</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Қызыләуіт ауылдық округі әкімінің аппараты" коммуналдық мемлекеттік мекемесі</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14255</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r>
              <w:br/>
            </w:r>
            <w:r>
              <w:rPr>
                <w:rFonts w:ascii="Times New Roman"/>
                <w:b w:val="false"/>
                <w:i w:val="false"/>
                <w:color w:val="000000"/>
                <w:sz w:val="20"/>
              </w:rPr>
              <w:t>
</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Ойық ауылдық округі әкімінің аппараты" коммуналдық мемлекеттік мекемесі</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w:t>
            </w:r>
            <w:r>
              <w:br/>
            </w:r>
            <w:r>
              <w:rPr>
                <w:rFonts w:ascii="Times New Roman"/>
                <w:b w:val="false"/>
                <w:i w:val="false"/>
                <w:color w:val="000000"/>
                <w:sz w:val="20"/>
              </w:rPr>
              <w:t>
</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Аққұм ауылдық округі әкімінің аппараты" коммуналдық мемлекеттік мекемесі</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w:t>
            </w:r>
            <w:r>
              <w:br/>
            </w:r>
            <w:r>
              <w:rPr>
                <w:rFonts w:ascii="Times New Roman"/>
                <w:b w:val="false"/>
                <w:i w:val="false"/>
                <w:color w:val="000000"/>
                <w:sz w:val="20"/>
              </w:rPr>
              <w:t>
</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C.Шәкіров ауылдық округі әкімінің аппараты" коммуналдық мемлекеттік мекемесі</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r>
              <w:br/>
            </w:r>
            <w:r>
              <w:rPr>
                <w:rFonts w:ascii="Times New Roman"/>
                <w:b w:val="false"/>
                <w:i w:val="false"/>
                <w:color w:val="000000"/>
                <w:sz w:val="20"/>
              </w:rPr>
              <w:t>
</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Көктал ауылдық округі әкімінің аппараты" коммуналдық мемлекеттік мекемесі</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r>
              <w:br/>
            </w:r>
            <w:r>
              <w:rPr>
                <w:rFonts w:ascii="Times New Roman"/>
                <w:b w:val="false"/>
                <w:i w:val="false"/>
                <w:color w:val="000000"/>
                <w:sz w:val="20"/>
              </w:rPr>
              <w:t>
</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Қасқабұлақ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r>
              <w:br/>
            </w:r>
            <w:r>
              <w:rPr>
                <w:rFonts w:ascii="Times New Roman"/>
                <w:b w:val="false"/>
                <w:i w:val="false"/>
                <w:color w:val="000000"/>
                <w:sz w:val="20"/>
              </w:rPr>
              <w:t>
</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247095</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9852</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