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a06f" w14:textId="85da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жылы қоғамдық жұмыстарды ұйымдастыру және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2015 жылғы 25 желтоқсандағы № 530 қаулысы. Жамбыл облысы Әділет департаментінде 2016 жылғы 15 қаңтарда № 2902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жұмыссыздар үшін қоғамдық жұмыстарды ұйымдастыру мақсатында, Талас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"Талас ауданы әкімдігінің жұмыспен қамту және әлеуметтік бағдарламалар бөлімі" коммуналдық мемлекеттік мекемесі Қазақстан Республикасының қолданыстағы заңнамасына сәйкес қоғамдық жұмыстарды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аудан әкімінің орынбасары Ғалым Тамабекұлы Қартабаевқа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 және 2016 жылдың 5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облыстық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Талас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бөлімі"мемлекеттік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Айхимбеков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министрлігінің "Жамбыл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Қаратау қаласының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істері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бөлімі"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 Кадрахунов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Жамбыл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Әділет департаменті Талас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Әділет басқармасы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Р. Өміралиев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Талас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Ж. Джумабеков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"Халыққа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орталығы"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кәсіпорны Талас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Зиябеков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Сот актілерін орындау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Талас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Қапсалаңов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"Жылжымайтын мүлік орталығы"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кәсіпорны Талас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бөлімшесінің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 Қапсалаңов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Қазпошта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Жамбыл облыстық филиалы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Талас аудандық пошта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торабының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Р. Бекішова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Қаратау қаласының жедел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құтқару бөлімшесінің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Нұрмаханбетов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"Нұр отан" партиясы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Талас аудандық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төрағасының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 Жұмабек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"25" желтоқсан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25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530 қаулысына қосымша</w:t>
            </w:r>
          </w:p>
        </w:tc>
      </w:tr>
    </w:tbl>
    <w:bookmarkStart w:name="z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тiзбелерi, қоғамдық жұмыстардың түрлерi, көлемi мен нақты жағдайлары, қатысушылардың еңбегiне төленетiн ақының мөлшерi және оларды қаржыландыру көздерi,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2782"/>
        <w:gridCol w:w="3345"/>
        <w:gridCol w:w="1406"/>
        <w:gridCol w:w="1903"/>
        <w:gridCol w:w="1089"/>
        <w:gridCol w:w="1090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 және оларды қаржыландыру көздері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"Таза қала-Қаратау" жауапкершілігі шектеулі серіктестігі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Жұмысты 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"Игілік" көпсалалы кәсіпорны"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"Білім бағында" қосалқы жұмыстар жасау,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 мәдениет және тілдерді дамыту бөлімінің Мәдениет кешені"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саябақ" пен "Ақжелкен" жазғы жүзу бассейнінде қосалқы жұмыстар жасау,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білім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Тәуелсіздіктің 20 жылдығы атындағы бағында қосалқы жұмыстар жасау,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Ақкөл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Аққұм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Берікқара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Бостандық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Көктал ауылы әкімінің аппараты" мемлекеттік коммуналдық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Қызыләуіт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Кеңес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Қасқабұлақ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Қаратау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Ойық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Тамды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Үшарал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С.Шәкіров ауылдық округі әкімінің аппараты"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экономика және бюджеттік жоспарлау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қаржы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жұмыспен қамту және әлеуметтік бағдарламалар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тұрғын-үй коммуналдық шаруашылық, жолаушылар көлігі және автомобиль жолдары"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сәулет және қала құрылысы"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ауыл шаруашылық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кәсіпкерлік және өнеркәсіп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ішкі істер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қаласының Қорғаныс істері жөніндегі біріктірілген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Жамбыл облысының Әділет департаменті Талас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 білім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"Жұрындысай балалар сауықтыру лагері"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"Жұрындысай" балалар сауықтыру лагерінде қосалқы жұмыстар жасау,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Қаратау қаласы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тұрғындарына, пәтер иелеріне коммуналдық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ішкі саясат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"Халыққа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орталығы" республикалық мемлекеттік кәсіпорнының Талас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"Жылжымайтын мүлік орталығы" шаруашылық жүргізу құқығындағы республикалық мемлекеттік мекемесінің Талас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"Қазпошта акционерлік қоғамы Жамбыл облыстық филиалының "Талас аудандық пошта байланыс торабы"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Әділет департаментінің "Сот актілерін орындау бойынша "Талас аудандық аумақтық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"Қаратау қаласының жедел құтқару жасақ бөлімшесі"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 көлінде қосалқы жұмыстар жасау,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 Талас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техникалық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денешынықтыру және спорт бөлімі "Дене шынықтыру-сауықтыру кешені"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аллеясы атындағы бағында қосалқы жұмыстар жасау, санитарлық тазалау, көркейту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"Талас ауданы әкімдігінің жер қатынастар бөлімі"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рәсімдеуге техникалық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