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0edb" w14:textId="a350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арналған мектепкі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29 қаңтардағы № 18 қаулысы. Жамбыл облысы Әділет департаментінде 2015 жылғы 2 наурызда № 2543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"Білім туралы" Қазақстан Республикасының 2007 жылғы 27 шілдедегі Заңының 6 бабы 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өіме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57"/>
        <w:gridCol w:w="1978"/>
        <w:gridCol w:w="3347"/>
        <w:gridCol w:w="3349"/>
        <w:gridCol w:w="2659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 атауылары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(бала саны) 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2015жылдың 30 маусымына дейін ескі қалып бойынша еңбек ақы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жылдың 1 шілдесінен бастап еңбек ақыны жаңа қалып бойынша төлеу еңгізілген 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