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5c02" w14:textId="1b35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табысының бір бөлігін аудару нормативтерін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2015 жылғы 26 ақпандағы № 106 қаулысы. Жамбыл облысының Әділет департаментінде 2015 жылғы 17 наурызда № 2577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Аудандық коммуналдық мемлекеттік кәсіпорындардың таза табысының бір бөлігін аудару нормативі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Аудандық коммуналдық мемлекеттік кәсіпорындардың уәкілетті органдары жоспарланатын жылдың алдындағы жылдың 1 мамырына дейінгі мерзімде "Шу ауданы әкімдігінің қаржы бөлімі" коммуналдық мемлекеттік мекемесіне (бұдан әрі-қаржы бөлім) алдағы үшжылдық кезеңге арналған аудандық бюджетке аударылуы тиіс таза табыстың бір бөлігінің болжамды сомаларын, сондай-ақ есепті жылы аудандық коммуналдық мемлекеттік кәсіпорындардың аудандық бюджетке аударған таза табысының мөлшерін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Өмірәлиев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№106 қаулысына қосымша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коммуналдық мемлекеттік кәсіпорындардың таза табысының</w:t>
      </w:r>
      <w:r>
        <w:br/>
      </w:r>
      <w:r>
        <w:rPr>
          <w:rFonts w:ascii="Times New Roman"/>
          <w:b/>
          <w:i w:val="false"/>
          <w:color w:val="000000"/>
        </w:rPr>
        <w:t>
бір бөлігін аудару нормативі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мемлекеттік кәсіпорындардың таза табысының бір бөлігін аудандық бюджетке аудару нормативі келесідей айқындалады: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6"/>
        <w:gridCol w:w="6714"/>
      </w:tblGrid>
      <w:tr>
        <w:trPr>
          <w:trHeight w:val="30" w:hRule="atLeast"/>
        </w:trPr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3 000 000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3 000 001 теңгеден 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мөлшердегі таза табыстан асқан сомадан 10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50 000 001 теңгеден 250 000 000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+ 50 000 000 теңге мөлшердегі таза табыстан асқан сомадан 15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250 000 001 теңгеден 500 000 000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+ 250 000 000 теңге мөлшердегі таза табыстан асқан сомадан 25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500 000 001 теңгеден 1 000 000 000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+ 500 000 000 теңге мөлшердегі таза табыстан асқан сомадан 30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1 000 000 001 теңге және одан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247 350 000 + 1 000 000 000 теңге мөлшердегі таза табыстан асқан сомадан 50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