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dcb4d" w14:textId="abdcb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Шу аудандық мәслихатының 2014 жылғы 23 желтоқсандағы № 35-3 шешіміне өзгерістер мен толықтырулар енгізу туралы</w:t>
      </w:r>
    </w:p>
    <w:p>
      <w:pPr>
        <w:spacing w:after="0"/>
        <w:ind w:left="0"/>
        <w:jc w:val="both"/>
      </w:pPr>
      <w:r>
        <w:rPr>
          <w:rFonts w:ascii="Times New Roman"/>
          <w:b w:val="false"/>
          <w:i w:val="false"/>
          <w:color w:val="000000"/>
          <w:sz w:val="28"/>
        </w:rPr>
        <w:t>Жамбыл облысы Шу аудандық мәслихатының 2015 жылғы 10 маусымдағы № 42-2 шешімі. Жамбыл облысы Әділет департаментінде 2015 жылғы 17 маусымда № 2679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"2015-2017 жылдарға арналған облыстық бюджет туралы" Жамбыл облыстық мәслихатының 2014 жылғы 11 желтоқсандағы № 33-3 шешіміне өзгерістер мен толықтырулар енгізу туралы" Жамбыл облыстық мәслихатының 2015 жылғы 25 мамырдағы </w:t>
      </w:r>
      <w:r>
        <w:rPr>
          <w:rFonts w:ascii="Times New Roman"/>
          <w:b w:val="false"/>
          <w:i w:val="false"/>
          <w:color w:val="000000"/>
          <w:sz w:val="28"/>
        </w:rPr>
        <w:t>№ 37-2</w:t>
      </w:r>
      <w:r>
        <w:rPr>
          <w:rFonts w:ascii="Times New Roman"/>
          <w:b w:val="false"/>
          <w:i w:val="false"/>
          <w:color w:val="000000"/>
          <w:sz w:val="28"/>
        </w:rPr>
        <w:t xml:space="preserve"> шешімі (Нормативтік құқықтық кесімдердің мемлекеттік тіркеу тізілімінде № 2652 болып тіркелген) негізінде аудандық мәслихат </w:t>
      </w:r>
      <w:r>
        <w:rPr>
          <w:rFonts w:ascii="Times New Roman"/>
          <w:b/>
          <w:i w:val="false"/>
          <w:color w:val="000000"/>
          <w:sz w:val="28"/>
        </w:rPr>
        <w:t xml:space="preserve">ШЕШІМ ҚАБЫЛДАДЫ: </w:t>
      </w:r>
      <w:r>
        <w:br/>
      </w:r>
      <w:r>
        <w:rPr>
          <w:rFonts w:ascii="Times New Roman"/>
          <w:b w:val="false"/>
          <w:i w:val="false"/>
          <w:color w:val="000000"/>
          <w:sz w:val="28"/>
        </w:rPr>
        <w:t xml:space="preserve">
      1. </w:t>
      </w:r>
      <w:r>
        <w:rPr>
          <w:rFonts w:ascii="Times New Roman"/>
          <w:b w:val="false"/>
          <w:i w:val="false"/>
          <w:color w:val="000000"/>
          <w:sz w:val="28"/>
        </w:rPr>
        <w:t xml:space="preserve"> "2015-2017 жылдарға арналған аудандық бюджет туралы" Шу аудандық мәслихатының 2014 жылғы 23 желтоқсандағы </w:t>
      </w:r>
      <w:r>
        <w:rPr>
          <w:rFonts w:ascii="Times New Roman"/>
          <w:b w:val="false"/>
          <w:i w:val="false"/>
          <w:color w:val="000000"/>
          <w:sz w:val="28"/>
        </w:rPr>
        <w:t>№ 35-3</w:t>
      </w:r>
      <w:r>
        <w:rPr>
          <w:rFonts w:ascii="Times New Roman"/>
          <w:b w:val="false"/>
          <w:i w:val="false"/>
          <w:color w:val="000000"/>
          <w:sz w:val="28"/>
        </w:rPr>
        <w:t xml:space="preserve"> шешіміне (Нормативтік құқықтық актілерді мемлекеттік тіркеу тізілімінде № 2451 болып тіркелген, 2015 жылғы 7 қаңтардағы аудандық "Шу өңірі-Шуская долина" № 3-4 газетінде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70c0"/>
          <w:sz w:val="28"/>
        </w:rPr>
        <w:t>1)</w:t>
      </w:r>
      <w:r>
        <w:rPr>
          <w:rFonts w:ascii="Times New Roman"/>
          <w:b w:val="false"/>
          <w:i w:val="false"/>
          <w:color w:val="000000"/>
          <w:sz w:val="28"/>
        </w:rPr>
        <w:t xml:space="preserve"> </w:t>
      </w:r>
      <w:r>
        <w:rPr>
          <w:rFonts w:ascii="Times New Roman"/>
          <w:b w:val="false"/>
          <w:i w:val="false"/>
          <w:color w:val="000000"/>
          <w:sz w:val="28"/>
        </w:rPr>
        <w:t xml:space="preserve">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"8 679 828" сандары "8 712 455"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"6 815 595" сандары "6 819 322" сандарымен ауыстырылсын;       </w:t>
      </w:r>
      <w:r>
        <w:br/>
      </w:r>
      <w:r>
        <w:rPr>
          <w:rFonts w:ascii="Times New Roman"/>
          <w:b w:val="false"/>
          <w:i w:val="false"/>
          <w:color w:val="000000"/>
          <w:sz w:val="28"/>
        </w:rPr>
        <w:t>
      </w:t>
      </w:r>
      <w:r>
        <w:rPr>
          <w:rFonts w:ascii="Times New Roman"/>
          <w:b w:val="false"/>
          <w:i w:val="false"/>
          <w:color w:val="0070c0"/>
          <w:sz w:val="28"/>
        </w:rPr>
        <w:t>2)</w:t>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"8 869 354" сандары "8 901 981"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"Жергілікті өзін- өзі басқару функцияларын іске асыру үшін жергілікті өзін- өзі басқару органдарына берілетін нысаналы трансферттер" келесі мазмұнды </w:t>
      </w:r>
      <w:r>
        <w:rPr>
          <w:rFonts w:ascii="Times New Roman"/>
          <w:b w:val="false"/>
          <w:i w:val="false"/>
          <w:color w:val="000000"/>
          <w:sz w:val="28"/>
        </w:rPr>
        <w:t>6 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шешімнің орындалуын бақылау аудандық мәслихаттың экономика, қаржы, бюджет, салық, жергілікті өзін-өзі басқаруды дамыту, қоғамдық құқықтық тәртіпті сақтау, табиғатты пайдалану, өнеркәсіп салаларын, құрылысты, көлікті,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 Осы шешім әділет органдарында мемлекеттік тіркеуден өткен күннен бастап күшіне енеді және 2015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w:t>
            </w:r>
            <w:r>
              <w:br/>
            </w:r>
            <w:r>
              <w:rPr>
                <w:rFonts w:ascii="Times New Roman"/>
                <w:b w:val="false"/>
                <w:i/>
                <w:color w:val="000000"/>
                <w:sz w:val="20"/>
              </w:rPr>
              <w:t>төрағасы</w:t>
            </w:r>
            <w:r>
              <w:br/>
            </w:r>
            <w:r>
              <w:rPr>
                <w:rFonts w:ascii="Times New Roman"/>
                <w:b w:val="false"/>
                <w:i/>
                <w:color w:val="000000"/>
                <w:sz w:val="20"/>
              </w:rPr>
              <w:t>Н.Ибраимов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МәслихатхатшысыБ. Саудабаев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10 маусымдағы</w:t>
            </w:r>
            <w:r>
              <w:br/>
            </w:r>
            <w:r>
              <w:rPr>
                <w:rFonts w:ascii="Times New Roman"/>
                <w:b w:val="false"/>
                <w:i w:val="false"/>
                <w:color w:val="000000"/>
                <w:sz w:val="20"/>
              </w:rPr>
              <w:t xml:space="preserve">№ 42-2 шешіміне </w:t>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2014 жылғы </w:t>
            </w:r>
            <w:r>
              <w:rPr>
                <w:rFonts w:ascii="Times New Roman"/>
                <w:b w:val="false"/>
                <w:i w:val="false"/>
                <w:color w:val="000000"/>
                <w:sz w:val="20"/>
              </w:rPr>
              <w:t>23 желтоқсандағы</w:t>
            </w:r>
            <w:r>
              <w:br/>
            </w:r>
            <w:r>
              <w:rPr>
                <w:rFonts w:ascii="Times New Roman"/>
                <w:b w:val="false"/>
                <w:i w:val="false"/>
                <w:color w:val="000000"/>
                <w:sz w:val="20"/>
              </w:rPr>
              <w:t xml:space="preserve">№ 35-3 шешіміне </w:t>
            </w:r>
            <w:r>
              <w:rPr>
                <w:rFonts w:ascii="Times New Roman"/>
                <w:b w:val="false"/>
                <w:i w:val="false"/>
                <w:color w:val="000000"/>
                <w:sz w:val="20"/>
              </w:rPr>
              <w:t>1-қосымша</w:t>
            </w:r>
          </w:p>
        </w:tc>
      </w:tr>
    </w:tbl>
    <w:bookmarkStart w:name="z2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82"/>
        <w:gridCol w:w="691"/>
        <w:gridCol w:w="5886"/>
        <w:gridCol w:w="38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8712455</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1845013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220376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1338519</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1210100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23123</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100256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60436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26878</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40266</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6819322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6819322</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6819322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185"/>
        <w:gridCol w:w="1185"/>
        <w:gridCol w:w="6374"/>
        <w:gridCol w:w="27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8901981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505466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122063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6379813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5246793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3985657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273261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349768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447777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1021026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332599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32214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447390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345805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263839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жануарлардан алатын өнімдер мен шикізаттың құнын иелеріне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19732</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316707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157117</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59328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294310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80271</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227064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2015 жылғы 10 маусымдағы</w:t>
            </w:r>
            <w:r>
              <w:br/>
            </w:r>
            <w:r>
              <w:rPr>
                <w:rFonts w:ascii="Times New Roman"/>
                <w:b w:val="false"/>
                <w:i w:val="false"/>
                <w:color w:val="000000"/>
                <w:sz w:val="20"/>
              </w:rPr>
              <w:t>№ 42-2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2014 жылғы 23 желтоқсандағы</w:t>
            </w:r>
            <w:r>
              <w:br/>
            </w:r>
            <w:r>
              <w:rPr>
                <w:rFonts w:ascii="Times New Roman"/>
                <w:b w:val="false"/>
                <w:i w:val="false"/>
                <w:color w:val="000000"/>
                <w:sz w:val="20"/>
              </w:rPr>
              <w:t>№ 35-3 шешіміне 5-қосымша</w:t>
            </w:r>
          </w:p>
        </w:tc>
      </w:tr>
    </w:tbl>
    <w:bookmarkStart w:name="z244" w:id="1"/>
    <w:p>
      <w:pPr>
        <w:spacing w:after="0"/>
        <w:ind w:left="0"/>
        <w:jc w:val="left"/>
      </w:pPr>
      <w:r>
        <w:rPr>
          <w:rFonts w:ascii="Times New Roman"/>
          <w:b/>
          <w:i w:val="false"/>
          <w:color w:val="000000"/>
        </w:rPr>
        <w:t xml:space="preserve"> Қаладағы аудан, аудандық маңызы бар қала, кент, ауыл, ауылдық округтің бағдарламалары бойынша бөлінген қаражат көлемдерінің тізімі</w:t>
      </w:r>
    </w:p>
    <w:bookmarkEnd w:id="1"/>
    <w:bookmarkStart w:name="z245" w:id="2"/>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601"/>
        <w:gridCol w:w="3337"/>
        <w:gridCol w:w="1393"/>
        <w:gridCol w:w="1947"/>
        <w:gridCol w:w="1134"/>
        <w:gridCol w:w="1135"/>
        <w:gridCol w:w="1135"/>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Қаладағы аудан, аудандық маңызы бар қала, кент, ауыл, ауылдық округ әкімінің аппараты қызметін қамтамасыз ету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008</w:t>
            </w:r>
            <w:r>
              <w:br/>
            </w:r>
            <w:r>
              <w:rPr>
                <w:rFonts w:ascii="Times New Roman"/>
                <w:b w:val="false"/>
                <w:i w:val="false"/>
                <w:color w:val="000000"/>
                <w:sz w:val="20"/>
              </w:rPr>
              <w:t>
Елді мекендердегі көшелерді жарықтандыру</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022</w:t>
            </w:r>
            <w:r>
              <w:br/>
            </w:r>
            <w:r>
              <w:rPr>
                <w:rFonts w:ascii="Times New Roman"/>
                <w:b w:val="false"/>
                <w:i w:val="false"/>
                <w:color w:val="000000"/>
                <w:sz w:val="20"/>
              </w:rPr>
              <w:t>
Мемлекеттік органдарды материалдық-техникалық қамтамасыз ету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014</w:t>
            </w:r>
            <w:r>
              <w:br/>
            </w:r>
            <w:r>
              <w:rPr>
                <w:rFonts w:ascii="Times New Roman"/>
                <w:b w:val="false"/>
                <w:i w:val="false"/>
                <w:color w:val="000000"/>
                <w:sz w:val="20"/>
              </w:rPr>
              <w:t>
Елдімекендерді сумен жабдықтауды ұйымдастыру</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Ақпарат тық жүйелер құру</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13682</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10426</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13209</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13579</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35465</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27750</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19009</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11358</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12325</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13079</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15492</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11869</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1351</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11604</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13317</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11698</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10995</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13770</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13385</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13404</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279294</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14911</w:t>
            </w: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59328</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2015 жылғы 10 маусымдағы</w:t>
            </w:r>
            <w:r>
              <w:br/>
            </w:r>
            <w:r>
              <w:rPr>
                <w:rFonts w:ascii="Times New Roman"/>
                <w:b w:val="false"/>
                <w:i w:val="false"/>
                <w:color w:val="000000"/>
                <w:sz w:val="20"/>
              </w:rPr>
              <w:t>№ 42-2 шешіміне 6-қосымша</w:t>
            </w:r>
          </w:p>
        </w:tc>
      </w:tr>
    </w:tbl>
    <w:bookmarkStart w:name="z268" w:id="3"/>
    <w:p>
      <w:pPr>
        <w:spacing w:after="0"/>
        <w:ind w:left="0"/>
        <w:jc w:val="left"/>
      </w:pPr>
      <w:r>
        <w:rPr>
          <w:rFonts w:ascii="Times New Roman"/>
          <w:b/>
          <w:i w:val="false"/>
          <w:color w:val="000000"/>
        </w:rPr>
        <w:t xml:space="preserve"> Жергілікті өзін-өзі басқару функцияларын іске асыру үшін жергілікті өзін-өзі басқару органдарына берілетін нысаналы трансферттер</w:t>
      </w:r>
    </w:p>
    <w:bookmarkEnd w:id="3"/>
    <w:bookmarkStart w:name="z269" w:id="4"/>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800"/>
        <w:gridCol w:w="5647"/>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"Бірлікүстем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 би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селолық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"Жаңажол ауылдық округі әкімінің аппараты" коммуналдық мемлекеттік мекемесі </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