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2dde" w14:textId="7832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Шу аудандық мәслихатының 2014 жылғы 23 желтоқсандағы № 35-3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2015 жылғы 23 қарашадағы № 46-2 шешімі. Жамбыл облысы Әділет департаментінде 2015 жылғы 25 қарашада № 2828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 33-3 шешіміне өзгерістер енгізу туралы" Жамбыл облыстық мәслихатының 2015 жылғы 19 қарашадағы </w:t>
      </w:r>
      <w:r>
        <w:rPr>
          <w:rFonts w:ascii="Times New Roman"/>
          <w:b w:val="false"/>
          <w:i w:val="false"/>
          <w:color w:val="000000"/>
          <w:sz w:val="28"/>
        </w:rPr>
        <w:t>№ 41-2</w:t>
      </w:r>
      <w:r>
        <w:rPr>
          <w:rFonts w:ascii="Times New Roman"/>
          <w:b w:val="false"/>
          <w:i w:val="false"/>
          <w:color w:val="000000"/>
          <w:sz w:val="28"/>
        </w:rPr>
        <w:t xml:space="preserve"> шешімі (Нормативтік құқықтық кесімдердің мемлекеттік тіркеу тізілімінде № 2819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Шу аудандық мәслихатының 2014 жылғы 23 желтоқсандағы </w:t>
      </w:r>
      <w:r>
        <w:rPr>
          <w:rFonts w:ascii="Times New Roman"/>
          <w:b w:val="false"/>
          <w:i w:val="false"/>
          <w:color w:val="000000"/>
          <w:sz w:val="28"/>
        </w:rPr>
        <w:t>№ 35-3</w:t>
      </w:r>
      <w:r>
        <w:rPr>
          <w:rFonts w:ascii="Times New Roman"/>
          <w:b w:val="false"/>
          <w:i w:val="false"/>
          <w:color w:val="000000"/>
          <w:sz w:val="28"/>
        </w:rPr>
        <w:t xml:space="preserve"> шешіміне (Нормативтік құқықтық актілерді мемлекеттік тіркеу тізілімінде № 2451 болып тіркелген, 2015 жылғы 7 қаңтардағы аудандық "Шу өңірі-Шуская долина" № 3-4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"8 803 796" сандары "8 949 578" сандарымен ауыстырылсын;</w:t>
      </w:r>
      <w:r>
        <w:br/>
      </w:r>
      <w:r>
        <w:rPr>
          <w:rFonts w:ascii="Times New Roman"/>
          <w:b w:val="false"/>
          <w:i w:val="false"/>
          <w:color w:val="000000"/>
          <w:sz w:val="28"/>
        </w:rPr>
        <w:t>
      </w:t>
      </w:r>
      <w:r>
        <w:rPr>
          <w:rFonts w:ascii="Times New Roman"/>
          <w:b w:val="false"/>
          <w:i w:val="false"/>
          <w:color w:val="000000"/>
          <w:sz w:val="28"/>
        </w:rPr>
        <w:t>"6 640 590" сандары "6 656 372"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"8 993 322" сандары "9 136 104"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"37 538" сандары "40 538"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 Молдашева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2015 жылғы 23 қарашадағы</w:t>
            </w:r>
            <w:r>
              <w:br/>
            </w:r>
            <w:r>
              <w:rPr>
                <w:rFonts w:ascii="Times New Roman"/>
                <w:b w:val="false"/>
                <w:i w:val="false"/>
                <w:color w:val="000000"/>
                <w:sz w:val="20"/>
              </w:rPr>
              <w:t>№ 46-2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1-қосымша</w:t>
            </w:r>
          </w:p>
        </w:tc>
      </w:tr>
    </w:tbl>
    <w:bookmarkStart w:name="z2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82"/>
        <w:gridCol w:w="691"/>
        <w:gridCol w:w="5886"/>
        <w:gridCol w:w="3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8949578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2245217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1766723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6656372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6656372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6656372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22"/>
        <w:gridCol w:w="1152"/>
        <w:gridCol w:w="6198"/>
        <w:gridCol w:w="2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9136104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520128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287122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284299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6492340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5383282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4099229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463114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бойыншақосымшабілім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480741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400985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372272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457827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363105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279539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22513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жануарлардан алатын өнімдер мен шикізаттың құнын иелеріне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5.Бюджеттің тапшылығы (профициті)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227064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2015 жылғы 23 қарашадағы</w:t>
            </w:r>
            <w:r>
              <w:br/>
            </w:r>
            <w:r>
              <w:rPr>
                <w:rFonts w:ascii="Times New Roman"/>
                <w:b w:val="false"/>
                <w:i w:val="false"/>
                <w:color w:val="000000"/>
                <w:sz w:val="20"/>
              </w:rPr>
              <w:t>№ 46-2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5-қосымша</w:t>
            </w:r>
          </w:p>
        </w:tc>
      </w:tr>
    </w:tbl>
    <w:bookmarkStart w:name="z230" w:id="1"/>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1"/>
    <w:bookmarkStart w:name="z231"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610"/>
        <w:gridCol w:w="2446"/>
        <w:gridCol w:w="1506"/>
        <w:gridCol w:w="1959"/>
        <w:gridCol w:w="1665"/>
        <w:gridCol w:w="1246"/>
        <w:gridCol w:w="1247"/>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xml:space="preserve">
Қаладағы аудан, аудандық маңызы бар қала, кент, ауыл, ауылдық округ әкімінің аппараты қызметін қамтамасыз ету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Елді мекендердегі көшелерді жарықтандыру</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 материал дық-техникалыққамтамасыз ету</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 мекендердісуменжабдықтаудыұйымдастыру</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38841</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27926</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284299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