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f8b8" w14:textId="d7ef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қаласындағы жаңа көшелерге атау беру және кейбір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2015 жылғы 26 қарашадағы № 465 қаулысы және Жамбыл облысы Шу аудандық мәслихатының 2015 жылғы 25 желтоқсандағы № 48-5 шешімі. Жамбыл облысы Әділет департаментінде 2016 жылғы 19 қаңтарда № 2910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аумақтық құрылысы туралы" Қазақстан Республикасының 1993 жылғы 8 желтоқсандағы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 әкімдігі жанындағы ономастика комиссиясының 2014 жылдың 17 қыркүйектегі қорытындысын және қала тұрғындарының ұсыныс-пікірлерін ескере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Шу қаласындағы жаңа көшелерге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Шу қаласындағы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нормативтік құқықтық актінің орындалуын бақылау аудандық мәслихаттың әлеуметтік-мәдени саланы, денсаулық сақтау, білім, қоғамдық және жастар ұйымдарымен байланысты дамыту, аймақты, энергетика, байланыс, әкімшілік-аумақтық құрылымды дамыту жөніндегі тұрақты комиссиясына және аудан әкімінің орынбасары Е. Бегалиевке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нормативтік құқықтық акті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Дәулет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 шешіміне № 1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қаласындағы жаңа көшелерге берілген атаулар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Жайсан тұрғын аумағы № 1 көшесіне – Тоқташ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Жайсан тұрғын аумағы № 2 көшесіне – Ақкөл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Жетісу тұрғын аумағы көшесіне – Қалыш Қожабергенов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Жетісу тұрғын аумағы № 1 көшесіне – Нұрғиса Тілендиев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Жетісу тұрғын аумағы № 2 көшесіне – Шәмші Қалдаяқов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Жетісу тұрғын аумағы № 3 көшесіне – Ұлытау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Жетісу тұрғын аумағы № 4 көшесіне –Рақымжан Қошқарбаев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Жетісу тұрғын аумағы № 5 көшесіне – Мұхан Төлебаев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Жетісу тұрғын аумағы № 6 көшесіне – Жайық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Жетісу тұрғын аумағы № 7 көшесіне – Тұран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Жетісу тұрғын аумағы № 8 көшесіне – Жиренше шешен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Горгаз тұрғын аумағы № 1 көшесіне – Ағадыр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Горгаз тұрғын аумағы № 2 көшесіне – Сарықұм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Горгаз тұрғын аумағы № 3 көшесіне – Мерке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Горгаз тұрғын аумағы № 4 көшесіне – Жуалы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Оңтүстік тұрғын аумағы № 1 көшесіне – Мойынқұм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Оңтүстік тұрғын аумағы № 2 көшесіне – Талас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Оңтүстік тұрғын аумағы № 3 көшесіне – Құлан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Оңтүстік тұрғын аумағы № 4 көшесіне – Қордай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Оңтүстік тұрғын аумағы № 5 көшесіне – Шоқпар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Оңтүстік тұрғын аумағы № 6 көшесіне – Ақтасты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Оңтүстік тұрғын аумағы № 7 көшесіне – Сарыбұлақ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Оңтүстік тұрғын аумағы № 8 көшесіне – Көкқайнар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Батыс 2 тұрғын аумағы № 1 көшесіне – Бетқайнар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Батыс 2 тұрғын аумағы № 2 көшесіне – Хақан Шу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Батыс 2 тұрғын аумағы № 3 көшесіне – Ағанас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Батыс 2 тұрғын аумағы № 4 көшесіне – Айғыржал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28)Тоғай тұрғын аумағы № 1 көшесіне– Бұрылбайтал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Асауан Сахаба тұрғын аумағы № 1 көшесіне – Айдархан Тұрлыбаев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Асауан Сахаба тұрғын аумағы № 2 көшесіне – Ақкербез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Жаңа көше тұрғын аумағы №1 көшесіне–Айғаным Сарғалдаққызы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Жаңа көше тұрғын аумағы № 2 көшесіне – Отырар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Жаңа көше тұрғын аумағы № 3 көшесіне – Сарысу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Жаңа көше тұрғын аумағы № 4 көшесіне – Тәуелсіздік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Қант зауыты тұрғын аумағы № 1 көшесіне – Айман-Шолпан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Қант зауыты тұрғын аумағы № 2 көшесіне – Алпамыс батыр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Қант зауыты тұрғын аумағы № 3 көшесіне – Қобыланды батыр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Қант зауыты тұрғын аумағы № 4 көшесіне – Толағай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Аң шаруашылығы тұрғын аумағы № 1 көшесіне – Айтаңсық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Аң шаруашылығы тұрғын аумағы № 2 көшесіне – Айпара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Аң шаруашылығы тұрғын аумағы № 3 көшесіне – Айнатас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Аң шаруашылығы тұрғын аумағы № 4 көшесіне – Айнабұлақ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Меркі-Шу-Бұрылбайтал тұрғын аумағы көшесіне – Айнакөл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Жанқұлиев көшесінің батыс тұрғын аумағы № 1 көшесіне – Айша бибі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Жанқұлиев көшесінің батыс тұрғын аумағы № 2 көшесіне – Айыртау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Жанқұлиев көшесінің батыс тұрғын аумағы № 3 көшесіне – Ақан сері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Жанқұлиев көшесінің батыс тұрғын аумағы № 4 көшесіне – Ақарыс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Жанқұлиев көшесінің батыс тұрғын аумағы № 5 көшесіне – Жанарыс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Жанқұлиев көшесінің батыс тұрғын аумағы № 6 көшесіне – Бекарыс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Жанқұлиев көшесінің батыс тұрғын аумағы № 7 көшесіне – Ақбөкен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Жанқұлиев көшесінің батыс тұрғын аумағы № 8 көшесіне – Ақбиік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Жанқұлиев көшесінің батыс тұрғын аумағы № 9 көшесіне – Ақбидай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Жанқұлиев көшесінің батыс тұрғын аумағы № 10 көшесіне – Ақмаржан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Жанқұлиев көшесінің батыс тұрғын аумағы № 11 көшесіне – Ақдала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Жанқұлиев көшесінің батыс тұрғын аумағы № 12 көшесіне – Ақжайлау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Жайсан тұрғын аумағы № 3 көшесіне – Жайлау көл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Жайсан тұрғын аумағы № 4 көшесіне – Ақжелкен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Аң шаруашылығы тұрғын аумағы № 5 көшесіне –Ақжүніс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 шешіміне № 2 қосымша</w:t>
            </w:r>
          </w:p>
        </w:tc>
      </w:tr>
    </w:tbl>
    <w:bookmarkStart w:name="z7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қаласындағы көшелерге берілген қайта атаулар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Огородная көшесі – Аққұдық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Продольная көшесі – Ақтау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Выгонная көшесі – Айнабұлақ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Степная көшесі – Ақбастау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Театральная көшесі – Арқалық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Мостовая көшесі – Арқарлы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А.С. Макаренко көшесі – Қарасу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З.Космодемьянская көшесі – Қайыңдыкөл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З.Космодемьянская 1 бұрылысы – Қайыңдыкөл бұрылысы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З.Космодемьянская 2 бұрылысы – Қайыңдыкөл бұрылысы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Мельничная көшесі – Бозшакөл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Заводская көшесі- Бексұлтан Тымбаев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Центральная көшесі – Ақтасты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А. Матросов көшесі – Ақтас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Л. Чайкина көшесі – Бесоба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В. Чкалов көшесі – Бестамақ көшесі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