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0e739" w14:textId="690e7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жердiң пайдаланылуы мен қорғалуын бақылау басқармасы" мемлекеттік мекемесін құру және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2015 жылғы 4 ақпандағы № 05/04 қаулысы. Қарағанды облысының Әділет департаментінде 2015 жылғы 11 ақпанда № 2959 болып тіркелді. Күші жойылды - Қарағанды облысы әкімдігінің 2018 жылғы 13 наурыздағы № 10/01 қаулысымен</w:t>
      </w:r>
    </w:p>
    <w:p>
      <w:pPr>
        <w:spacing w:after="0"/>
        <w:ind w:left="0"/>
        <w:jc w:val="both"/>
      </w:pPr>
      <w:r>
        <w:rPr>
          <w:rFonts w:ascii="Times New Roman"/>
          <w:b w:val="false"/>
          <w:i w:val="false"/>
          <w:color w:val="ff0000"/>
          <w:sz w:val="28"/>
        </w:rPr>
        <w:t xml:space="preserve">
      Ескерту. Күші жойылды – Қарағанды облысы әкімдігінің 13.03.2018 № 10/01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күннен бастап қолданысқа енгізілсін).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жығы 20 маусымдағы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2014 жылғы 25 тамыздағы № 898 "Қазақстан Республикасының мемлекеттік басқару деңгейлері арасында өкілеттіктердің аражігін ажырату жөніндегі шаралар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2014 жылғы 29 желтоқсандағы № 1397 "Қазақстан Республикасы Үкіметінің кейбір шешімдеріне өзгерістер мен толықтырулар енгізу туралы" </w:t>
      </w:r>
      <w:r>
        <w:rPr>
          <w:rFonts w:ascii="Times New Roman"/>
          <w:b w:val="false"/>
          <w:i w:val="false"/>
          <w:color w:val="000000"/>
          <w:sz w:val="28"/>
        </w:rPr>
        <w:t xml:space="preserve">қаулысына </w:t>
      </w:r>
      <w:r>
        <w:rPr>
          <w:rFonts w:ascii="Times New Roman"/>
          <w:b w:val="false"/>
          <w:i w:val="false"/>
          <w:color w:val="000000"/>
          <w:sz w:val="28"/>
        </w:rPr>
        <w:t xml:space="preserve">және Қарағанды облысы әкімдігінің 2015 жылғы 9 қаңтардағы № 01/04 "Қарағанды облысының жергілікті мемлекеттік басқару құрылымын және атқарушы органдарының штат санының лимитін бекіту туралы" қаулысына сәйкес Қарағанды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"Қарағанды облысының жердiң пайдаланылуы мен қорғалуын бақылау басқармасы" мемлекеттік мекемесі құрылсын.</w:t>
      </w:r>
    </w:p>
    <w:bookmarkEnd w:id="1"/>
    <w:bookmarkStart w:name="z3" w:id="2"/>
    <w:p>
      <w:pPr>
        <w:spacing w:after="0"/>
        <w:ind w:left="0"/>
        <w:jc w:val="both"/>
      </w:pPr>
      <w:r>
        <w:rPr>
          <w:rFonts w:ascii="Times New Roman"/>
          <w:b w:val="false"/>
          <w:i w:val="false"/>
          <w:color w:val="000000"/>
          <w:sz w:val="28"/>
        </w:rPr>
        <w:t xml:space="preserve">
      2. Осы қаулының қосымшасына сәйкес "Қарағанды облысының жердiң пайдаланылуы мен қорғалуын бақылау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"Қарағанды облысының жердiң пайдаланылуы мен қорғалуын бақылау басқармасы" мемлекеттік мекемесі осы қаулыдан туындайтын өзге де шаралар қабылдасын.</w:t>
      </w:r>
    </w:p>
    <w:bookmarkEnd w:id="3"/>
    <w:bookmarkStart w:name="z5" w:id="4"/>
    <w:p>
      <w:pPr>
        <w:spacing w:after="0"/>
        <w:ind w:left="0"/>
        <w:jc w:val="both"/>
      </w:pPr>
      <w:r>
        <w:rPr>
          <w:rFonts w:ascii="Times New Roman"/>
          <w:b w:val="false"/>
          <w:i w:val="false"/>
          <w:color w:val="000000"/>
          <w:sz w:val="28"/>
        </w:rPr>
        <w:t>
      4. Осы қаулының орындалуын бақылау облыс әкімінің жетекшілік жасайтын орынбасарына жүктелсін.</w:t>
      </w:r>
    </w:p>
    <w:bookmarkEnd w:id="4"/>
    <w:bookmarkStart w:name="z6" w:id="5"/>
    <w:p>
      <w:pPr>
        <w:spacing w:after="0"/>
        <w:ind w:left="0"/>
        <w:jc w:val="both"/>
      </w:pPr>
      <w:r>
        <w:rPr>
          <w:rFonts w:ascii="Times New Roman"/>
          <w:b w:val="false"/>
          <w:i w:val="false"/>
          <w:color w:val="000000"/>
          <w:sz w:val="28"/>
        </w:rPr>
        <w:t>
      5. "Қарағанды облысының жердiң пайдаланылуы мен қорғалуын бақылау басқармасы" мемлекеттік мекемесін құру және ережесін бекіту туралы" Қарағанды облысы әкімдігінің қаулысы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Әбдібеков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7" w:id="6"/>
          <w:p>
            <w:pPr>
              <w:spacing w:after="20"/>
              <w:ind w:left="20"/>
              <w:jc w:val="both"/>
            </w:pPr>
            <w:r>
              <w:rPr>
                <w:rFonts w:ascii="Times New Roman"/>
                <w:b w:val="false"/>
                <w:i w:val="false"/>
                <w:color w:val="000000"/>
                <w:sz w:val="20"/>
              </w:rPr>
              <w:t>
Қарағанды облысы әкімдігінің</w:t>
            </w:r>
            <w:r>
              <w:br/>
            </w:r>
            <w:r>
              <w:rPr>
                <w:rFonts w:ascii="Times New Roman"/>
                <w:b w:val="false"/>
                <w:i w:val="false"/>
                <w:color w:val="000000"/>
                <w:sz w:val="20"/>
              </w:rPr>
              <w:t>
2015 жылғы 04 ақпандағы</w:t>
            </w:r>
            <w:r>
              <w:br/>
            </w:r>
            <w:r>
              <w:rPr>
                <w:rFonts w:ascii="Times New Roman"/>
                <w:b w:val="false"/>
                <w:i w:val="false"/>
                <w:color w:val="000000"/>
                <w:sz w:val="20"/>
              </w:rPr>
              <w:t>
№ 05/04 қаулысымен бекітілген</w:t>
            </w:r>
          </w:p>
          <w:bookmarkEnd w:id="6"/>
        </w:tc>
      </w:tr>
    </w:tbl>
    <w:bookmarkStart w:name="z8" w:id="7"/>
    <w:p>
      <w:pPr>
        <w:spacing w:after="0"/>
        <w:ind w:left="0"/>
        <w:jc w:val="left"/>
      </w:pPr>
      <w:r>
        <w:rPr>
          <w:rFonts w:ascii="Times New Roman"/>
          <w:b/>
          <w:i w:val="false"/>
          <w:color w:val="000000"/>
        </w:rPr>
        <w:t xml:space="preserve"> "Қарағанды облысының жердiң пайдаланылуы мен қорғалуын бақылау басқармасы" мемлекеттік мекемесі туралы ереже</w:t>
      </w:r>
      <w:r>
        <w:br/>
      </w:r>
      <w:r>
        <w:rPr>
          <w:rFonts w:ascii="Times New Roman"/>
          <w:b/>
          <w:i w:val="false"/>
          <w:color w:val="000000"/>
        </w:rPr>
        <w:t>1. Жалпы ережелер</w:t>
      </w:r>
    </w:p>
    <w:bookmarkEnd w:id="7"/>
    <w:bookmarkStart w:name="z10" w:id="8"/>
    <w:p>
      <w:pPr>
        <w:spacing w:after="0"/>
        <w:ind w:left="0"/>
        <w:jc w:val="both"/>
      </w:pPr>
      <w:r>
        <w:rPr>
          <w:rFonts w:ascii="Times New Roman"/>
          <w:b w:val="false"/>
          <w:i w:val="false"/>
          <w:color w:val="000000"/>
          <w:sz w:val="28"/>
        </w:rPr>
        <w:t>
      1. "Қарағанды облысының жердiң пайдаланылуы мен қорғалуын бақылау басқармасы" мемлекеттік мекемесі (бұдан әрі – Басқарма) Қарағанды облысы бойынша жердiң пайдаланылуы мен қорғалуына мемлекеттік бақылау қызметі саласында басшылықты жүзеге асыратын мемлекеттік органы болып табылады.</w:t>
      </w:r>
    </w:p>
    <w:bookmarkEnd w:id="8"/>
    <w:bookmarkStart w:name="z11" w:id="9"/>
    <w:p>
      <w:pPr>
        <w:spacing w:after="0"/>
        <w:ind w:left="0"/>
        <w:jc w:val="both"/>
      </w:pPr>
      <w:r>
        <w:rPr>
          <w:rFonts w:ascii="Times New Roman"/>
          <w:b w:val="false"/>
          <w:i w:val="false"/>
          <w:color w:val="000000"/>
          <w:sz w:val="28"/>
        </w:rPr>
        <w:t xml:space="preserve">
      2. "Қарағанды облысының жердiң пайдаланылуы мен қорғалуын бақылау басқармасы" мемлекеттік мекемесі өз қызметін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
    <w:bookmarkStart w:name="z12" w:id="10"/>
    <w:p>
      <w:pPr>
        <w:spacing w:after="0"/>
        <w:ind w:left="0"/>
        <w:jc w:val="both"/>
      </w:pPr>
      <w:r>
        <w:rPr>
          <w:rFonts w:ascii="Times New Roman"/>
          <w:b w:val="false"/>
          <w:i w:val="false"/>
          <w:color w:val="000000"/>
          <w:sz w:val="28"/>
        </w:rPr>
        <w:t>
      3. "Қарағанды облысының жердiң пайдаланылуы мен қорғалуын бақылау басқармасы"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3" w:id="11"/>
    <w:p>
      <w:pPr>
        <w:spacing w:after="0"/>
        <w:ind w:left="0"/>
        <w:jc w:val="both"/>
      </w:pPr>
      <w:r>
        <w:rPr>
          <w:rFonts w:ascii="Times New Roman"/>
          <w:b w:val="false"/>
          <w:i w:val="false"/>
          <w:color w:val="000000"/>
          <w:sz w:val="28"/>
        </w:rPr>
        <w:t>
      4. "Қарағанды облысының жердiң пайдаланылуы мен қорғалуын бақылау басқармасы" мемлекеттік мекемесі азаматтық-құқықтық қатынастарға өз атынан түседі.</w:t>
      </w:r>
    </w:p>
    <w:bookmarkEnd w:id="11"/>
    <w:bookmarkStart w:name="z14" w:id="12"/>
    <w:p>
      <w:pPr>
        <w:spacing w:after="0"/>
        <w:ind w:left="0"/>
        <w:jc w:val="both"/>
      </w:pPr>
      <w:r>
        <w:rPr>
          <w:rFonts w:ascii="Times New Roman"/>
          <w:b w:val="false"/>
          <w:i w:val="false"/>
          <w:color w:val="000000"/>
          <w:sz w:val="28"/>
        </w:rPr>
        <w:t>
      5. "Қарағанды облысының жердiң пайдаланылуы мен қорғалуын бақылау басқармасы" мемлекеттік мекемесі егер Қазақстан Республикасы заңнамасына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6. "Қарағанды облысының жердiң пайдаланылуы мен қорғалуын бақылау басқармасы" мемлекеттік мекемесі өз құзыретінің мәселелері бойынша заңнамада белгіленген тәртіпте "Қарағанды облысының жердiң пайдаланылуы мен қорғалуын бақылау басқармасы"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p>
    <w:bookmarkEnd w:id="13"/>
    <w:bookmarkStart w:name="z16" w:id="14"/>
    <w:p>
      <w:pPr>
        <w:spacing w:after="0"/>
        <w:ind w:left="0"/>
        <w:jc w:val="both"/>
      </w:pPr>
      <w:r>
        <w:rPr>
          <w:rFonts w:ascii="Times New Roman"/>
          <w:b w:val="false"/>
          <w:i w:val="false"/>
          <w:color w:val="000000"/>
          <w:sz w:val="28"/>
        </w:rPr>
        <w:t>
      7. "Қарағанды облысының жердiң пайдаланылуы мен қорғалуын бақылау басқармасы" мемлекеттік мекемесі құрылымы мен штат санының лимиті Қазақстан Республикасының қолданыстағы заңнамасына сәйкес бекітіледі.</w:t>
      </w:r>
    </w:p>
    <w:bookmarkEnd w:id="14"/>
    <w:bookmarkStart w:name="z17" w:id="15"/>
    <w:p>
      <w:pPr>
        <w:spacing w:after="0"/>
        <w:ind w:left="0"/>
        <w:jc w:val="both"/>
      </w:pPr>
      <w:r>
        <w:rPr>
          <w:rFonts w:ascii="Times New Roman"/>
          <w:b w:val="false"/>
          <w:i w:val="false"/>
          <w:color w:val="000000"/>
          <w:sz w:val="28"/>
        </w:rPr>
        <w:t>
      8. "Қарағанды облысының жердiң пайдаланылуы мен қорғалуын бақылау басқармасы" мемлекеттік мекемесінің орналасқан жері: 100009, Қазақстан Республикасы, Қарағанды қаласы, Қазыбек би атындағы ауданы, Пассажир көшесі, 15.</w:t>
      </w:r>
    </w:p>
    <w:bookmarkEnd w:id="15"/>
    <w:bookmarkStart w:name="z18" w:id="16"/>
    <w:p>
      <w:pPr>
        <w:spacing w:after="0"/>
        <w:ind w:left="0"/>
        <w:jc w:val="both"/>
      </w:pPr>
      <w:r>
        <w:rPr>
          <w:rFonts w:ascii="Times New Roman"/>
          <w:b w:val="false"/>
          <w:i w:val="false"/>
          <w:color w:val="000000"/>
          <w:sz w:val="28"/>
        </w:rPr>
        <w:t>
      9. Мемлекеттік органның толық атауы:</w:t>
      </w:r>
    </w:p>
    <w:bookmarkEnd w:id="16"/>
    <w:p>
      <w:pPr>
        <w:spacing w:after="0"/>
        <w:ind w:left="0"/>
        <w:jc w:val="both"/>
      </w:pPr>
      <w:r>
        <w:rPr>
          <w:rFonts w:ascii="Times New Roman"/>
          <w:b w:val="false"/>
          <w:i w:val="false"/>
          <w:color w:val="000000"/>
          <w:sz w:val="28"/>
        </w:rPr>
        <w:t>
      мемлекеттік тілде – "Қарағанды облысының жердiң пайдаланылуы мен қорғалуын бақылау басқармасы" мемлекеттік мекемесі,</w:t>
      </w:r>
    </w:p>
    <w:p>
      <w:pPr>
        <w:spacing w:after="0"/>
        <w:ind w:left="0"/>
        <w:jc w:val="both"/>
      </w:pPr>
      <w:r>
        <w:rPr>
          <w:rFonts w:ascii="Times New Roman"/>
          <w:b w:val="false"/>
          <w:i w:val="false"/>
          <w:color w:val="000000"/>
          <w:sz w:val="28"/>
        </w:rPr>
        <w:t>
      орыс тілінде – государственное учреждение "Управление по контролю за использованием и охраной земель Карагандинской области"</w:t>
      </w:r>
    </w:p>
    <w:bookmarkStart w:name="z19" w:id="17"/>
    <w:p>
      <w:pPr>
        <w:spacing w:after="0"/>
        <w:ind w:left="0"/>
        <w:jc w:val="both"/>
      </w:pPr>
      <w:r>
        <w:rPr>
          <w:rFonts w:ascii="Times New Roman"/>
          <w:b w:val="false"/>
          <w:i w:val="false"/>
          <w:color w:val="000000"/>
          <w:sz w:val="28"/>
        </w:rPr>
        <w:t>
      10. Осы Ереже "Қарағанды облысының жердiң пайдаланылуы мен қорғалуын бақылау басқармасы" мемлекеттік мекемесінің құрылтай құжаты болып табылады.</w:t>
      </w:r>
    </w:p>
    <w:bookmarkEnd w:id="17"/>
    <w:bookmarkStart w:name="z20" w:id="18"/>
    <w:p>
      <w:pPr>
        <w:spacing w:after="0"/>
        <w:ind w:left="0"/>
        <w:jc w:val="both"/>
      </w:pPr>
      <w:r>
        <w:rPr>
          <w:rFonts w:ascii="Times New Roman"/>
          <w:b w:val="false"/>
          <w:i w:val="false"/>
          <w:color w:val="000000"/>
          <w:sz w:val="28"/>
        </w:rPr>
        <w:t>
      11. "Қарағанды облысының жердiң пайдаланылуы мен қорғалуын бақылау басқармасы" мемлекеттік мекемесінің қызметін қаржыландыру жергілікті бюджеттен жүзеге асырылады.</w:t>
      </w:r>
    </w:p>
    <w:bookmarkEnd w:id="18"/>
    <w:bookmarkStart w:name="z21" w:id="19"/>
    <w:p>
      <w:pPr>
        <w:spacing w:after="0"/>
        <w:ind w:left="0"/>
        <w:jc w:val="both"/>
      </w:pPr>
      <w:r>
        <w:rPr>
          <w:rFonts w:ascii="Times New Roman"/>
          <w:b w:val="false"/>
          <w:i w:val="false"/>
          <w:color w:val="000000"/>
          <w:sz w:val="28"/>
        </w:rPr>
        <w:t>
      12. "Қарағанды облысының жердiң пайдаланылуы мен қорғалуын бақылау басқармасы" мемлекеттік мекемесіне кәсіпкерлік субъектілерімен "Қарағанды облысының жердiң пайдаланылуы мен қорғалуын бақылау басқармасы" мемлекеттік мекемесі функциялары болып табылатын міндеттерді орындау тұрғысында шарттық қатынастарға түсуге тыйым салынады.</w:t>
      </w:r>
    </w:p>
    <w:bookmarkEnd w:id="19"/>
    <w:p>
      <w:pPr>
        <w:spacing w:after="0"/>
        <w:ind w:left="0"/>
        <w:jc w:val="both"/>
      </w:pPr>
      <w:r>
        <w:rPr>
          <w:rFonts w:ascii="Times New Roman"/>
          <w:b w:val="false"/>
          <w:i w:val="false"/>
          <w:color w:val="000000"/>
          <w:sz w:val="28"/>
        </w:rPr>
        <w:t>
      Егер "Қарағанды облысының жердiң пайдаланылуы мен қорғалуын бақылау басқармасы" мемлекеттік мекемесіне заңнамалық актілермен кірістер әкелетін қызметті жүзеге асыру құқығы берілсе, ондай осындай қызметтен алынған кірістер мемлекеттік бюджеттің кірісіне жіберіледі.</w:t>
      </w:r>
    </w:p>
    <w:bookmarkStart w:name="z22" w:id="20"/>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0"/>
    <w:bookmarkStart w:name="z23" w:id="21"/>
    <w:p>
      <w:pPr>
        <w:spacing w:after="0"/>
        <w:ind w:left="0"/>
        <w:jc w:val="both"/>
      </w:pPr>
      <w:r>
        <w:rPr>
          <w:rFonts w:ascii="Times New Roman"/>
          <w:b w:val="false"/>
          <w:i w:val="false"/>
          <w:color w:val="000000"/>
          <w:sz w:val="28"/>
        </w:rPr>
        <w:t>
      13. "Қарағанды облысының жердiң пайдаланылуы мен қорғалуын бақылау басқармасы" мемлекеттік мекемесінің миссиясы жердiң пайдаланылуы мен қорғалуына мемлекеттік бақылау саласындағы мемлекеттік саясатты дамыту мен жетілдіруге жәрдемдесу болып табылады.</w:t>
      </w:r>
    </w:p>
    <w:bookmarkEnd w:id="21"/>
    <w:bookmarkStart w:name="z24" w:id="22"/>
    <w:p>
      <w:pPr>
        <w:spacing w:after="0"/>
        <w:ind w:left="0"/>
        <w:jc w:val="both"/>
      </w:pPr>
      <w:r>
        <w:rPr>
          <w:rFonts w:ascii="Times New Roman"/>
          <w:b w:val="false"/>
          <w:i w:val="false"/>
          <w:color w:val="000000"/>
          <w:sz w:val="28"/>
        </w:rPr>
        <w:t>
      14. Міндеттері:</w:t>
      </w:r>
    </w:p>
    <w:bookmarkEnd w:id="22"/>
    <w:bookmarkStart w:name="z25" w:id="23"/>
    <w:p>
      <w:pPr>
        <w:spacing w:after="0"/>
        <w:ind w:left="0"/>
        <w:jc w:val="both"/>
      </w:pPr>
      <w:r>
        <w:rPr>
          <w:rFonts w:ascii="Times New Roman"/>
          <w:b w:val="false"/>
          <w:i w:val="false"/>
          <w:color w:val="000000"/>
          <w:sz w:val="28"/>
        </w:rPr>
        <w:t>
      1) Қарағанды облысының жерді пайдаланылуы мен қорғалуын бақылау бойынша ұтымды және тиімді қамтамасыз етуге бағытталған шараларды жүзеге асыру;</w:t>
      </w:r>
    </w:p>
    <w:bookmarkEnd w:id="23"/>
    <w:bookmarkStart w:name="z26" w:id="24"/>
    <w:p>
      <w:pPr>
        <w:spacing w:after="0"/>
        <w:ind w:left="0"/>
        <w:jc w:val="both"/>
      </w:pPr>
      <w:r>
        <w:rPr>
          <w:rFonts w:ascii="Times New Roman"/>
          <w:b w:val="false"/>
          <w:i w:val="false"/>
          <w:color w:val="000000"/>
          <w:sz w:val="28"/>
        </w:rPr>
        <w:t>
      2) Қазақстан Республикасы жер заңдарының сақталуын қамтамасыз ету;</w:t>
      </w:r>
    </w:p>
    <w:bookmarkEnd w:id="24"/>
    <w:bookmarkStart w:name="z27" w:id="25"/>
    <w:p>
      <w:pPr>
        <w:spacing w:after="0"/>
        <w:ind w:left="0"/>
        <w:jc w:val="both"/>
      </w:pPr>
      <w:r>
        <w:rPr>
          <w:rFonts w:ascii="Times New Roman"/>
          <w:b w:val="false"/>
          <w:i w:val="false"/>
          <w:color w:val="000000"/>
          <w:sz w:val="28"/>
        </w:rPr>
        <w:t>
      3) жер қатынастары саласындағы Қазақстан Республикасы заңдарының бұзылуын анықтау және жою;</w:t>
      </w:r>
    </w:p>
    <w:bookmarkEnd w:id="25"/>
    <w:bookmarkStart w:name="z28" w:id="26"/>
    <w:p>
      <w:pPr>
        <w:spacing w:after="0"/>
        <w:ind w:left="0"/>
        <w:jc w:val="both"/>
      </w:pPr>
      <w:r>
        <w:rPr>
          <w:rFonts w:ascii="Times New Roman"/>
          <w:b w:val="false"/>
          <w:i w:val="false"/>
          <w:color w:val="000000"/>
          <w:sz w:val="28"/>
        </w:rPr>
        <w:t>
      4) Қазақстан Республикасының сыбайлас жемқорлыққа қарсы заңнамасының нормаларын сақтау.</w:t>
      </w:r>
    </w:p>
    <w:bookmarkEnd w:id="26"/>
    <w:bookmarkStart w:name="z29" w:id="27"/>
    <w:p>
      <w:pPr>
        <w:spacing w:after="0"/>
        <w:ind w:left="0"/>
        <w:jc w:val="both"/>
      </w:pPr>
      <w:r>
        <w:rPr>
          <w:rFonts w:ascii="Times New Roman"/>
          <w:b w:val="false"/>
          <w:i w:val="false"/>
          <w:color w:val="000000"/>
          <w:sz w:val="28"/>
        </w:rPr>
        <w:t>
      15. Функциялары:</w:t>
      </w:r>
    </w:p>
    <w:bookmarkEnd w:id="27"/>
    <w:bookmarkStart w:name="z30" w:id="28"/>
    <w:p>
      <w:pPr>
        <w:spacing w:after="0"/>
        <w:ind w:left="0"/>
        <w:jc w:val="both"/>
      </w:pPr>
      <w:r>
        <w:rPr>
          <w:rFonts w:ascii="Times New Roman"/>
          <w:b w:val="false"/>
          <w:i w:val="false"/>
          <w:color w:val="000000"/>
          <w:sz w:val="28"/>
        </w:rPr>
        <w:t>
      1) мемлекеттік бақылаудың жүзеге асырылуы:</w:t>
      </w:r>
    </w:p>
    <w:bookmarkEnd w:id="28"/>
    <w:p>
      <w:pPr>
        <w:spacing w:after="0"/>
        <w:ind w:left="0"/>
        <w:jc w:val="both"/>
      </w:pPr>
      <w:r>
        <w:rPr>
          <w:rFonts w:ascii="Times New Roman"/>
          <w:b w:val="false"/>
          <w:i w:val="false"/>
          <w:color w:val="000000"/>
          <w:sz w:val="28"/>
        </w:rPr>
        <w:t>
      мемлекеттiк органдардың, кәсiпорындардың, мекемелердiң, ұйымдар мен азаматтардың Қазақстан Республикасының жер заңнамасын, жер учаскелерiн нысаналы мақсатына сәйкес пайдаланудың белгiленген режимiн сақтауына;</w:t>
      </w:r>
    </w:p>
    <w:p>
      <w:pPr>
        <w:spacing w:after="0"/>
        <w:ind w:left="0"/>
        <w:jc w:val="both"/>
      </w:pPr>
      <w:r>
        <w:rPr>
          <w:rFonts w:ascii="Times New Roman"/>
          <w:b w:val="false"/>
          <w:i w:val="false"/>
          <w:color w:val="000000"/>
          <w:sz w:val="28"/>
        </w:rPr>
        <w:t>
      жер учаскелерiн өз бетiнше иеленiп алуға жол бермеуге;</w:t>
      </w:r>
    </w:p>
    <w:p>
      <w:pPr>
        <w:spacing w:after="0"/>
        <w:ind w:left="0"/>
        <w:jc w:val="both"/>
      </w:pPr>
      <w:r>
        <w:rPr>
          <w:rFonts w:ascii="Times New Roman"/>
          <w:b w:val="false"/>
          <w:i w:val="false"/>
          <w:color w:val="000000"/>
          <w:sz w:val="28"/>
        </w:rPr>
        <w:t>
      жер учаскелерiнiң меншiк иелерi мен жер пайдаланушылардың құқықтарының сақталуына;</w:t>
      </w:r>
    </w:p>
    <w:p>
      <w:pPr>
        <w:spacing w:after="0"/>
        <w:ind w:left="0"/>
        <w:jc w:val="both"/>
      </w:pPr>
      <w:r>
        <w:rPr>
          <w:rFonts w:ascii="Times New Roman"/>
          <w:b w:val="false"/>
          <w:i w:val="false"/>
          <w:color w:val="000000"/>
          <w:sz w:val="28"/>
        </w:rPr>
        <w:t>
      жер учаскелерiнiң меншiк иелерi мен жер пайдаланушылардың топырақтың құнарлылығын қалпына келтiру және сақтау жөнiндегi ұйымдастыру-шаруашылық, агротехникалық, орман мелиорациялық және эрозияға қарсы гидротехникалық iс-шаралар кешенiн уақтылы және дұрыс жүргiзуiне;</w:t>
      </w:r>
    </w:p>
    <w:p>
      <w:pPr>
        <w:spacing w:after="0"/>
        <w:ind w:left="0"/>
        <w:jc w:val="both"/>
      </w:pPr>
      <w:r>
        <w:rPr>
          <w:rFonts w:ascii="Times New Roman"/>
          <w:b w:val="false"/>
          <w:i w:val="false"/>
          <w:color w:val="000000"/>
          <w:sz w:val="28"/>
        </w:rPr>
        <w:t>
      жер учаскелерiнiң меншiк иелерi мен жер пайдаланушылардың өздерiнде жердiң бар-жоғы, олардың жай-күйi мен пайдаланылуы туралы мәлiметтердi мемлекеттiк органдарға уақтылы беруiне;</w:t>
      </w:r>
    </w:p>
    <w:p>
      <w:pPr>
        <w:spacing w:after="0"/>
        <w:ind w:left="0"/>
        <w:jc w:val="both"/>
      </w:pPr>
      <w:r>
        <w:rPr>
          <w:rFonts w:ascii="Times New Roman"/>
          <w:b w:val="false"/>
          <w:i w:val="false"/>
          <w:color w:val="000000"/>
          <w:sz w:val="28"/>
        </w:rPr>
        <w:t>
      жердiң жай-күйiне әсер ететiн тұрғын жай және өндiрiстiк объектiлердiң жобалануына, орналастырылуы мен салынуына;</w:t>
      </w:r>
    </w:p>
    <w:p>
      <w:pPr>
        <w:spacing w:after="0"/>
        <w:ind w:left="0"/>
        <w:jc w:val="both"/>
      </w:pPr>
      <w:r>
        <w:rPr>
          <w:rFonts w:ascii="Times New Roman"/>
          <w:b w:val="false"/>
          <w:i w:val="false"/>
          <w:color w:val="000000"/>
          <w:sz w:val="28"/>
        </w:rPr>
        <w:t>
      жердi жақсарту жөнiндегi, топырақ эрозиясының, тұздану, батпақтану, су басу, шөлейттену, құрғақтану, тығыздалу, қоқыстану, ластану және жердiң тозуын туғызатын басқа да процестердiң салдарын болғызбау мен жою жөнiндегi iс-шаралардың уақтылы және сапалы орындалуына;</w:t>
      </w:r>
    </w:p>
    <w:p>
      <w:pPr>
        <w:spacing w:after="0"/>
        <w:ind w:left="0"/>
        <w:jc w:val="both"/>
      </w:pPr>
      <w:r>
        <w:rPr>
          <w:rFonts w:ascii="Times New Roman"/>
          <w:b w:val="false"/>
          <w:i w:val="false"/>
          <w:color w:val="000000"/>
          <w:sz w:val="28"/>
        </w:rPr>
        <w:t>
      азаматтардың өздерiне жер учаскелерiн беру туралы өтініштерін (өтiнiштерін) қараудың белгiленген мерзiмдерiнiң сақталуына;</w:t>
      </w:r>
    </w:p>
    <w:p>
      <w:pPr>
        <w:spacing w:after="0"/>
        <w:ind w:left="0"/>
        <w:jc w:val="both"/>
      </w:pPr>
      <w:r>
        <w:rPr>
          <w:rFonts w:ascii="Times New Roman"/>
          <w:b w:val="false"/>
          <w:i w:val="false"/>
          <w:color w:val="000000"/>
          <w:sz w:val="28"/>
        </w:rPr>
        <w:t>
      межелiк белгiлердiң сақталуына;</w:t>
      </w:r>
    </w:p>
    <w:p>
      <w:pPr>
        <w:spacing w:after="0"/>
        <w:ind w:left="0"/>
        <w:jc w:val="both"/>
      </w:pPr>
      <w:r>
        <w:rPr>
          <w:rFonts w:ascii="Times New Roman"/>
          <w:b w:val="false"/>
          <w:i w:val="false"/>
          <w:color w:val="000000"/>
          <w:sz w:val="28"/>
        </w:rPr>
        <w:t>
      жергiлiктi атқарушы органдар уақытша жер пайдалануға берген жердiң уақтылы қайтарылуына;</w:t>
      </w:r>
    </w:p>
    <w:p>
      <w:pPr>
        <w:spacing w:after="0"/>
        <w:ind w:left="0"/>
        <w:jc w:val="both"/>
      </w:pPr>
      <w:r>
        <w:rPr>
          <w:rFonts w:ascii="Times New Roman"/>
          <w:b w:val="false"/>
          <w:i w:val="false"/>
          <w:color w:val="000000"/>
          <w:sz w:val="28"/>
        </w:rPr>
        <w:t>
      бүлiнген жердiң қалпына келтірілуіне;</w:t>
      </w:r>
    </w:p>
    <w:p>
      <w:pPr>
        <w:spacing w:after="0"/>
        <w:ind w:left="0"/>
        <w:jc w:val="both"/>
      </w:pPr>
      <w:r>
        <w:rPr>
          <w:rFonts w:ascii="Times New Roman"/>
          <w:b w:val="false"/>
          <w:i w:val="false"/>
          <w:color w:val="000000"/>
          <w:sz w:val="28"/>
        </w:rPr>
        <w:t>
      жердiң бүлiнуiне байланысты жұмыстар жүргiзiлген кезде топырақтың құнарлы қабатының сыдырып алынуына, сақталуына және пайдаланылуына;</w:t>
      </w:r>
    </w:p>
    <w:p>
      <w:pPr>
        <w:spacing w:after="0"/>
        <w:ind w:left="0"/>
        <w:jc w:val="both"/>
      </w:pPr>
      <w:r>
        <w:rPr>
          <w:rFonts w:ascii="Times New Roman"/>
          <w:b w:val="false"/>
          <w:i w:val="false"/>
          <w:color w:val="000000"/>
          <w:sz w:val="28"/>
        </w:rPr>
        <w:t>
      жердi пайдалану мен қорғау жөнiндегi жерге орналастыру жобаларының және басқа да жобалардың жүзеге асырылуына;</w:t>
      </w:r>
    </w:p>
    <w:bookmarkStart w:name="z31" w:id="29"/>
    <w:p>
      <w:pPr>
        <w:spacing w:after="0"/>
        <w:ind w:left="0"/>
        <w:jc w:val="both"/>
      </w:pPr>
      <w:r>
        <w:rPr>
          <w:rFonts w:ascii="Times New Roman"/>
          <w:b w:val="false"/>
          <w:i w:val="false"/>
          <w:color w:val="000000"/>
          <w:sz w:val="28"/>
        </w:rPr>
        <w:t xml:space="preserve">
      2) жеке және заңды тұлғалар Қазақстан Республикасының 2003 жылғы 20 маусымдағы Жер </w:t>
      </w:r>
      <w:r>
        <w:rPr>
          <w:rFonts w:ascii="Times New Roman"/>
          <w:b w:val="false"/>
          <w:i w:val="false"/>
          <w:color w:val="000000"/>
          <w:sz w:val="28"/>
        </w:rPr>
        <w:t>кодексінде</w:t>
      </w:r>
      <w:r>
        <w:rPr>
          <w:rFonts w:ascii="Times New Roman"/>
          <w:b w:val="false"/>
          <w:i w:val="false"/>
          <w:color w:val="000000"/>
          <w:sz w:val="28"/>
        </w:rPr>
        <w:t xml:space="preserve"> белгіленген міндеттемелерді орындамаған жағдайда, жергілікті атқарушы органдар мен олардың арасында жасалған, жерді уақытша пайдалану туралы шарттарды біржақты тәртіппен бұзу мәселелері бойынша жергілікті атқарушы органға ұсыныстар енгізу;</w:t>
      </w:r>
    </w:p>
    <w:bookmarkEnd w:id="29"/>
    <w:bookmarkStart w:name="z32" w:id="30"/>
    <w:p>
      <w:pPr>
        <w:spacing w:after="0"/>
        <w:ind w:left="0"/>
        <w:jc w:val="both"/>
      </w:pPr>
      <w:r>
        <w:rPr>
          <w:rFonts w:ascii="Times New Roman"/>
          <w:b w:val="false"/>
          <w:i w:val="false"/>
          <w:color w:val="000000"/>
          <w:sz w:val="28"/>
        </w:rPr>
        <w:t>
      3) пайдаланылмайтын не Қазақстан Республикасының заңнамасын бұза отырып пайдаланылатын жерлерді анықтау және мемлекеттік меншікке қайтару;</w:t>
      </w:r>
    </w:p>
    <w:bookmarkEnd w:id="30"/>
    <w:bookmarkStart w:name="z33" w:id="31"/>
    <w:p>
      <w:pPr>
        <w:spacing w:after="0"/>
        <w:ind w:left="0"/>
        <w:jc w:val="both"/>
      </w:pPr>
      <w:r>
        <w:rPr>
          <w:rFonts w:ascii="Times New Roman"/>
          <w:b w:val="false"/>
          <w:i w:val="false"/>
          <w:color w:val="000000"/>
          <w:sz w:val="28"/>
        </w:rPr>
        <w:t>
      4) Қазақстан Республикасының заңнамасында белгіленген өзге де функцияларды жүзеге асыру.</w:t>
      </w:r>
    </w:p>
    <w:bookmarkEnd w:id="31"/>
    <w:bookmarkStart w:name="z34" w:id="32"/>
    <w:p>
      <w:pPr>
        <w:spacing w:after="0"/>
        <w:ind w:left="0"/>
        <w:jc w:val="both"/>
      </w:pPr>
      <w:r>
        <w:rPr>
          <w:rFonts w:ascii="Times New Roman"/>
          <w:b w:val="false"/>
          <w:i w:val="false"/>
          <w:color w:val="000000"/>
          <w:sz w:val="28"/>
        </w:rPr>
        <w:t>
      16. Құқықтары мен міндеттері:</w:t>
      </w:r>
    </w:p>
    <w:bookmarkEnd w:id="32"/>
    <w:bookmarkStart w:name="z35" w:id="33"/>
    <w:p>
      <w:pPr>
        <w:spacing w:after="0"/>
        <w:ind w:left="0"/>
        <w:jc w:val="both"/>
      </w:pPr>
      <w:r>
        <w:rPr>
          <w:rFonts w:ascii="Times New Roman"/>
          <w:b w:val="false"/>
          <w:i w:val="false"/>
          <w:color w:val="000000"/>
          <w:sz w:val="28"/>
        </w:rPr>
        <w:t>
      1) кiнәлiлердi жауапқа тарту туралы мәселенi шешу үшiн Қазақстан Республикасының жер заңдарының бұзылуы туралы материалдарды тиiстi органдарға жiберуге;</w:t>
      </w:r>
    </w:p>
    <w:bookmarkEnd w:id="33"/>
    <w:bookmarkStart w:name="z36" w:id="34"/>
    <w:p>
      <w:pPr>
        <w:spacing w:after="0"/>
        <w:ind w:left="0"/>
        <w:jc w:val="both"/>
      </w:pPr>
      <w:r>
        <w:rPr>
          <w:rFonts w:ascii="Times New Roman"/>
          <w:b w:val="false"/>
          <w:i w:val="false"/>
          <w:color w:val="000000"/>
          <w:sz w:val="28"/>
        </w:rPr>
        <w:t>
      2) Қазақстан Республикасы жер заңдарының бұзылуы туралы хаттамалар (актiлер) жасауға;</w:t>
      </w:r>
    </w:p>
    <w:bookmarkEnd w:id="34"/>
    <w:bookmarkStart w:name="z37" w:id="35"/>
    <w:p>
      <w:pPr>
        <w:spacing w:after="0"/>
        <w:ind w:left="0"/>
        <w:jc w:val="both"/>
      </w:pPr>
      <w:r>
        <w:rPr>
          <w:rFonts w:ascii="Times New Roman"/>
          <w:b w:val="false"/>
          <w:i w:val="false"/>
          <w:color w:val="000000"/>
          <w:sz w:val="28"/>
        </w:rPr>
        <w:t>
      3) Қазақстан Республикасының жер заңдарын бұзғаны үшiн әкiмшiлiк жазалау туралы қаулылар шығаруға;</w:t>
      </w:r>
    </w:p>
    <w:bookmarkEnd w:id="35"/>
    <w:bookmarkStart w:name="z38" w:id="36"/>
    <w:p>
      <w:pPr>
        <w:spacing w:after="0"/>
        <w:ind w:left="0"/>
        <w:jc w:val="both"/>
      </w:pPr>
      <w:r>
        <w:rPr>
          <w:rFonts w:ascii="Times New Roman"/>
          <w:b w:val="false"/>
          <w:i w:val="false"/>
          <w:color w:val="000000"/>
          <w:sz w:val="28"/>
        </w:rPr>
        <w:t>
      4) Қазақстан Республикасының жер заңнамасын бұзу салдарынан келтірілген шығынды өтеу туралы, өз мақсатында пайдаланылмай не Қазақстан Республикасының заңнамасын бұза отырып пайдаланылып жатқан жер учаскелерiн мәжбүрлеп алып қою туралы, жер учаскелерін беруге, мемлекет мұқтажы үшін алып қоюға, мәжбүрлеп иеліктен шығаруға байланысты құқыққа сыйымсыз шешімдердің күшін жою туралы, сондай-ақ жерді пайдалану мен қорғауды мемлекеттік бақылауды жүзеге асыратын органдардың лауазымды адамдарының анықталған Қазақстан Республикасы жер заңнамасын бұзушылықтарды жою жөнінде берген нұсқамаларын осы нұсқама берілген тұлғалар нұсқамада көрсетілген мерзімде орындамаған не тиісінше орындамаған жағдайда оларды орындау туралы және жеке, лауазымды және заңды тұлғалардан айыппұл өндіріп алу туралы істер бойынша сотқа талап-арыз дайындауға және беруге;</w:t>
      </w:r>
    </w:p>
    <w:bookmarkEnd w:id="36"/>
    <w:bookmarkStart w:name="z39" w:id="37"/>
    <w:p>
      <w:pPr>
        <w:spacing w:after="0"/>
        <w:ind w:left="0"/>
        <w:jc w:val="both"/>
      </w:pPr>
      <w:r>
        <w:rPr>
          <w:rFonts w:ascii="Times New Roman"/>
          <w:b w:val="false"/>
          <w:i w:val="false"/>
          <w:color w:val="000000"/>
          <w:sz w:val="28"/>
        </w:rPr>
        <w:t>
      5) қызметтiк куәлiгiн көрсеткен жағдайда, ұйымдарға кедергiсiз кiруге, меншiктегi және пайдаланудағы жер учаскелерiн тексеруге, ал әскери, қорғаныс және басқа да арнаулы объектiлер алып жатқан жер учаскелерiн - оларға кiрудiң белгiленген режимiн ескере отырып, тексеруге;</w:t>
      </w:r>
    </w:p>
    <w:bookmarkEnd w:id="37"/>
    <w:bookmarkStart w:name="z40" w:id="38"/>
    <w:p>
      <w:pPr>
        <w:spacing w:after="0"/>
        <w:ind w:left="0"/>
        <w:jc w:val="both"/>
      </w:pPr>
      <w:r>
        <w:rPr>
          <w:rFonts w:ascii="Times New Roman"/>
          <w:b w:val="false"/>
          <w:i w:val="false"/>
          <w:color w:val="000000"/>
          <w:sz w:val="28"/>
        </w:rPr>
        <w:t>
      6) жер учаскелерiнiң меншiк иелерi мен жер пайдаланушыларға жердi қорғау, Қазақстан Республикасы жер заңдарының бұзылуын жою мәселелерi бойынша орындалуға мiндеттi нұсқамалар беруге;</w:t>
      </w:r>
    </w:p>
    <w:bookmarkEnd w:id="38"/>
    <w:bookmarkStart w:name="z41" w:id="39"/>
    <w:p>
      <w:pPr>
        <w:spacing w:after="0"/>
        <w:ind w:left="0"/>
        <w:jc w:val="both"/>
      </w:pPr>
      <w:r>
        <w:rPr>
          <w:rFonts w:ascii="Times New Roman"/>
          <w:b w:val="false"/>
          <w:i w:val="false"/>
          <w:color w:val="000000"/>
          <w:sz w:val="28"/>
        </w:rPr>
        <w:t>
      7) өнеркәсiптiк, азаматтық және басқа да құрылыстар, пайдалы қазба кен орындарын игеру, объектiлердi пайдалану, агротехникалық, орман мелиорациялық, геологиялық-барлау, iздестiру, геодезиялық және өзге де жұмыстар, егер олар Қазақстан Республикасының жер заңдарын, ерекше қорғалатын аумақтар жерiн пайдаланудың белгiленген режимiн бұза отырып жүзеге асырылса және топырақтың құнарлы қабатының жойылуына, ластануына, залалдануына немесе бүлiнуiне, эрозияның күшеюiне, тұздануға, батпақтануға және шектес аумақтарды қоса алғанда, топырақ құнарлылығын төмендететiн басқа да процестерге әкеп соғуы мүмкiн болса, сондай-ақ егер бұл жұмыстар экологиялық сараптамадан өтпеген не терiс қорытынды алған жобалар бойынша жүзеге асырылса, оларды тоқтата тұруға;</w:t>
      </w:r>
    </w:p>
    <w:bookmarkEnd w:id="39"/>
    <w:bookmarkStart w:name="z42" w:id="40"/>
    <w:p>
      <w:pPr>
        <w:spacing w:after="0"/>
        <w:ind w:left="0"/>
        <w:jc w:val="both"/>
      </w:pPr>
      <w:r>
        <w:rPr>
          <w:rFonts w:ascii="Times New Roman"/>
          <w:b w:val="false"/>
          <w:i w:val="false"/>
          <w:color w:val="000000"/>
          <w:sz w:val="28"/>
        </w:rPr>
        <w:t>
      8) мемлекеттiк органдардан жер қорының жай-күйi туралы статистикалық ақпаратты алуға;</w:t>
      </w:r>
    </w:p>
    <w:bookmarkEnd w:id="40"/>
    <w:bookmarkStart w:name="z43" w:id="41"/>
    <w:p>
      <w:pPr>
        <w:spacing w:after="0"/>
        <w:ind w:left="0"/>
        <w:jc w:val="both"/>
      </w:pPr>
      <w:r>
        <w:rPr>
          <w:rFonts w:ascii="Times New Roman"/>
          <w:b w:val="false"/>
          <w:i w:val="false"/>
          <w:color w:val="000000"/>
          <w:sz w:val="28"/>
        </w:rPr>
        <w:t>
      9) жерге құқықты белгілейтін және сәйкестендіру құжаттары болмаған жағдайда тұрғын жай және өндiрiстiк объектiлердiң салынуын тоқтата тұруға құқығы бар;</w:t>
      </w:r>
    </w:p>
    <w:bookmarkEnd w:id="41"/>
    <w:bookmarkStart w:name="z44" w:id="42"/>
    <w:p>
      <w:pPr>
        <w:spacing w:after="0"/>
        <w:ind w:left="0"/>
        <w:jc w:val="both"/>
      </w:pPr>
      <w:r>
        <w:rPr>
          <w:rFonts w:ascii="Times New Roman"/>
          <w:b w:val="false"/>
          <w:i w:val="false"/>
          <w:color w:val="000000"/>
          <w:sz w:val="28"/>
        </w:rPr>
        <w:t>
      10) Қазақстан Республикасының жер заңдарын бұзушыларға уақтылы шаралар қолдануға;</w:t>
      </w:r>
    </w:p>
    <w:bookmarkEnd w:id="42"/>
    <w:bookmarkStart w:name="z45" w:id="43"/>
    <w:p>
      <w:pPr>
        <w:spacing w:after="0"/>
        <w:ind w:left="0"/>
        <w:jc w:val="both"/>
      </w:pPr>
      <w:r>
        <w:rPr>
          <w:rFonts w:ascii="Times New Roman"/>
          <w:b w:val="false"/>
          <w:i w:val="false"/>
          <w:color w:val="000000"/>
          <w:sz w:val="28"/>
        </w:rPr>
        <w:t>
      11) Қазақстан Республикасының заңдылықтарын, жеке және заңды тұлғалардың құқықтарын және заңмен қорғалатын мүдделерін сақтауға;</w:t>
      </w:r>
    </w:p>
    <w:bookmarkEnd w:id="43"/>
    <w:bookmarkStart w:name="z46" w:id="44"/>
    <w:p>
      <w:pPr>
        <w:spacing w:after="0"/>
        <w:ind w:left="0"/>
        <w:jc w:val="both"/>
      </w:pPr>
      <w:r>
        <w:rPr>
          <w:rFonts w:ascii="Times New Roman"/>
          <w:b w:val="false"/>
          <w:i w:val="false"/>
          <w:color w:val="000000"/>
          <w:sz w:val="28"/>
        </w:rPr>
        <w:t>
      12) өз қызметін басқа да атқарушы билік пен жергілікті өзін-өзі басқару органдарымен өзара әрекеттесе отырып жүзеге асыруға;</w:t>
      </w:r>
    </w:p>
    <w:bookmarkEnd w:id="44"/>
    <w:bookmarkStart w:name="z47" w:id="45"/>
    <w:p>
      <w:pPr>
        <w:spacing w:after="0"/>
        <w:ind w:left="0"/>
        <w:jc w:val="both"/>
      </w:pPr>
      <w:r>
        <w:rPr>
          <w:rFonts w:ascii="Times New Roman"/>
          <w:b w:val="false"/>
          <w:i w:val="false"/>
          <w:color w:val="000000"/>
          <w:sz w:val="28"/>
        </w:rPr>
        <w:t>
      13) өз құзіреті шегінде мемлекеттік басқарудың жергілікті органдарынан және басқа да ұйымдардан қажетті ақпараттық материалдарды бекітілген заң тәртібімен (сұраныс хат негізінде) алуға;</w:t>
      </w:r>
    </w:p>
    <w:bookmarkEnd w:id="45"/>
    <w:bookmarkStart w:name="z48" w:id="46"/>
    <w:p>
      <w:pPr>
        <w:spacing w:after="0"/>
        <w:ind w:left="0"/>
        <w:jc w:val="both"/>
      </w:pPr>
      <w:r>
        <w:rPr>
          <w:rFonts w:ascii="Times New Roman"/>
          <w:b w:val="false"/>
          <w:i w:val="false"/>
          <w:color w:val="000000"/>
          <w:sz w:val="28"/>
        </w:rPr>
        <w:t>
      14) Қазақстан Республикасының қолданыстағы заңнамасына сәйкес заңды және жеке тұлғалармен шарттар жасасуға, мүліктік және мүліктік емес жеке құқықтарды сатып алуға, мемлекеттік органдар мен ұйымдарда өз мүдделерін ұсынуға;</w:t>
      </w:r>
    </w:p>
    <w:bookmarkEnd w:id="46"/>
    <w:bookmarkStart w:name="z49" w:id="47"/>
    <w:p>
      <w:pPr>
        <w:spacing w:after="0"/>
        <w:ind w:left="0"/>
        <w:jc w:val="both"/>
      </w:pPr>
      <w:r>
        <w:rPr>
          <w:rFonts w:ascii="Times New Roman"/>
          <w:b w:val="false"/>
          <w:i w:val="false"/>
          <w:color w:val="000000"/>
          <w:sz w:val="28"/>
        </w:rPr>
        <w:t>
      15) құзырына кіретін мәселелер бойынша облыс әкімі мен әкімдігі қабылдайтын нормативтік құқықтық актілер жобасына ұсыныстар енгізуге;</w:t>
      </w:r>
    </w:p>
    <w:bookmarkEnd w:id="47"/>
    <w:bookmarkStart w:name="z50" w:id="48"/>
    <w:p>
      <w:pPr>
        <w:spacing w:after="0"/>
        <w:ind w:left="0"/>
        <w:jc w:val="both"/>
      </w:pPr>
      <w:r>
        <w:rPr>
          <w:rFonts w:ascii="Times New Roman"/>
          <w:b w:val="false"/>
          <w:i w:val="false"/>
          <w:color w:val="000000"/>
          <w:sz w:val="28"/>
        </w:rPr>
        <w:t>
      16) сот органдарында жер құқығы қатынастары мәселелері бойынша мемлекеттің мүддесін көрсету және қорғау;</w:t>
      </w:r>
    </w:p>
    <w:bookmarkEnd w:id="48"/>
    <w:bookmarkStart w:name="z51" w:id="49"/>
    <w:p>
      <w:pPr>
        <w:spacing w:after="0"/>
        <w:ind w:left="0"/>
        <w:jc w:val="both"/>
      </w:pPr>
      <w:r>
        <w:rPr>
          <w:rFonts w:ascii="Times New Roman"/>
          <w:b w:val="false"/>
          <w:i w:val="false"/>
          <w:color w:val="000000"/>
          <w:sz w:val="28"/>
        </w:rPr>
        <w:t>
      17) жер қатынастары саласындағы мәселелер бойынша жергілікті және орталық уәкілетті органдар әзірлеген заңнамалық және өзге де құқықтық актілердің жобалары жөнінде ұсыныстарды енгізу;</w:t>
      </w:r>
    </w:p>
    <w:bookmarkEnd w:id="49"/>
    <w:bookmarkStart w:name="z52" w:id="50"/>
    <w:p>
      <w:pPr>
        <w:spacing w:after="0"/>
        <w:ind w:left="0"/>
        <w:jc w:val="both"/>
      </w:pPr>
      <w:r>
        <w:rPr>
          <w:rFonts w:ascii="Times New Roman"/>
          <w:b w:val="false"/>
          <w:i w:val="false"/>
          <w:color w:val="000000"/>
          <w:sz w:val="28"/>
        </w:rPr>
        <w:t>
      18) кадрлардың біліктілігін арттыруды ұйымдастыру жөніндегі жұмыстарды жүргізу;</w:t>
      </w:r>
    </w:p>
    <w:bookmarkEnd w:id="50"/>
    <w:bookmarkStart w:name="z53" w:id="51"/>
    <w:p>
      <w:pPr>
        <w:spacing w:after="0"/>
        <w:ind w:left="0"/>
        <w:jc w:val="both"/>
      </w:pPr>
      <w:r>
        <w:rPr>
          <w:rFonts w:ascii="Times New Roman"/>
          <w:b w:val="false"/>
          <w:i w:val="false"/>
          <w:color w:val="000000"/>
          <w:sz w:val="28"/>
        </w:rPr>
        <w:t>
      19) заңсыз басып алынған жер учаскелерін босату жөніндегі талап-арыз шағымдарын (апелляциялық, кассациялық шағымдарды) дайындау және сот органдарына енгізу жөніндегі жұмыстарды ұйымдастыру;</w:t>
      </w:r>
    </w:p>
    <w:bookmarkEnd w:id="51"/>
    <w:bookmarkStart w:name="z54" w:id="52"/>
    <w:p>
      <w:pPr>
        <w:spacing w:after="0"/>
        <w:ind w:left="0"/>
        <w:jc w:val="both"/>
      </w:pPr>
      <w:r>
        <w:rPr>
          <w:rFonts w:ascii="Times New Roman"/>
          <w:b w:val="false"/>
          <w:i w:val="false"/>
          <w:color w:val="000000"/>
          <w:sz w:val="28"/>
        </w:rPr>
        <w:t>
      20) Қазақстан Республикасының қолданыстағы заңнамаларына сәйкес өзге де құқықтар мен міндеттемелерді жүзеге асыруға міндетті.</w:t>
      </w:r>
    </w:p>
    <w:bookmarkEnd w:id="52"/>
    <w:bookmarkStart w:name="z55" w:id="53"/>
    <w:p>
      <w:pPr>
        <w:spacing w:after="0"/>
        <w:ind w:left="0"/>
        <w:jc w:val="left"/>
      </w:pPr>
      <w:r>
        <w:rPr>
          <w:rFonts w:ascii="Times New Roman"/>
          <w:b/>
          <w:i w:val="false"/>
          <w:color w:val="000000"/>
        </w:rPr>
        <w:t xml:space="preserve"> 3. Мемлекеттік органның қызметін ұйымдастыру</w:t>
      </w:r>
    </w:p>
    <w:bookmarkEnd w:id="53"/>
    <w:bookmarkStart w:name="z56" w:id="54"/>
    <w:p>
      <w:pPr>
        <w:spacing w:after="0"/>
        <w:ind w:left="0"/>
        <w:jc w:val="both"/>
      </w:pPr>
      <w:r>
        <w:rPr>
          <w:rFonts w:ascii="Times New Roman"/>
          <w:b w:val="false"/>
          <w:i w:val="false"/>
          <w:color w:val="000000"/>
          <w:sz w:val="28"/>
        </w:rPr>
        <w:t>
      17. "Қарағанды облысының жердiң пайдаланылуы мен қорғалуын бақылау басқармасы" мемлекеттік мекемесіне басшылықты "Қарағанды облысының жердiң пайдаланылуы мен қорғалуын бақылау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54"/>
    <w:bookmarkStart w:name="z57" w:id="55"/>
    <w:p>
      <w:pPr>
        <w:spacing w:after="0"/>
        <w:ind w:left="0"/>
        <w:jc w:val="both"/>
      </w:pPr>
      <w:r>
        <w:rPr>
          <w:rFonts w:ascii="Times New Roman"/>
          <w:b w:val="false"/>
          <w:i w:val="false"/>
          <w:color w:val="000000"/>
          <w:sz w:val="28"/>
        </w:rPr>
        <w:t>
      18. "Қарағанды облысының жердiң пайдаланылуы мен қорғалуын бақылау басқармасы" мемлекеттік мекемесі бірінші басшысын облыс әкімі қызметке тағайындайды және қызметтен босатады.</w:t>
      </w:r>
    </w:p>
    <w:bookmarkEnd w:id="55"/>
    <w:bookmarkStart w:name="z58" w:id="56"/>
    <w:p>
      <w:pPr>
        <w:spacing w:after="0"/>
        <w:ind w:left="0"/>
        <w:jc w:val="both"/>
      </w:pPr>
      <w:r>
        <w:rPr>
          <w:rFonts w:ascii="Times New Roman"/>
          <w:b w:val="false"/>
          <w:i w:val="false"/>
          <w:color w:val="000000"/>
          <w:sz w:val="28"/>
        </w:rPr>
        <w:t>
      19. "Қарағанды облысының жердiң пайдаланылуы мен қорғалуын бақылау басқармасы"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болады.</w:t>
      </w:r>
    </w:p>
    <w:bookmarkEnd w:id="56"/>
    <w:bookmarkStart w:name="z59" w:id="57"/>
    <w:p>
      <w:pPr>
        <w:spacing w:after="0"/>
        <w:ind w:left="0"/>
        <w:jc w:val="both"/>
      </w:pPr>
      <w:r>
        <w:rPr>
          <w:rFonts w:ascii="Times New Roman"/>
          <w:b w:val="false"/>
          <w:i w:val="false"/>
          <w:color w:val="000000"/>
          <w:sz w:val="28"/>
        </w:rPr>
        <w:t>
      20. "Қарағанды облысының жердiң пайдаланылуы мен қорғалуын бақылау басқармасы" мемлекеттік мекемесі бірінші басшысының өкілеттігі:</w:t>
      </w:r>
    </w:p>
    <w:bookmarkEnd w:id="57"/>
    <w:bookmarkStart w:name="z60" w:id="58"/>
    <w:p>
      <w:pPr>
        <w:spacing w:after="0"/>
        <w:ind w:left="0"/>
        <w:jc w:val="both"/>
      </w:pPr>
      <w:r>
        <w:rPr>
          <w:rFonts w:ascii="Times New Roman"/>
          <w:b w:val="false"/>
          <w:i w:val="false"/>
          <w:color w:val="000000"/>
          <w:sz w:val="28"/>
        </w:rPr>
        <w:t>
      1) "Қарағанды облысының жердiң пайдаланылуы мен қорғалуын бақылау басқармасы" мемлекеттік мекемесі құрылымдық бөлімшелеріндегі басшылардың және өз орынбасарларының міндеттері мен өкілеттіліктерін анықтайды;</w:t>
      </w:r>
    </w:p>
    <w:bookmarkEnd w:id="58"/>
    <w:bookmarkStart w:name="z61" w:id="59"/>
    <w:p>
      <w:pPr>
        <w:spacing w:after="0"/>
        <w:ind w:left="0"/>
        <w:jc w:val="both"/>
      </w:pPr>
      <w:r>
        <w:rPr>
          <w:rFonts w:ascii="Times New Roman"/>
          <w:b w:val="false"/>
          <w:i w:val="false"/>
          <w:color w:val="000000"/>
          <w:sz w:val="28"/>
        </w:rPr>
        <w:t>
      2) "Қарағанды облысының жердiң пайдаланылуы мен қорғалуын бақылау басқармасы" мемлекеттік мекемесі қызметкерлерін лауазымдық қызметке тағайындайды және қызметтен босатады;</w:t>
      </w:r>
    </w:p>
    <w:bookmarkEnd w:id="59"/>
    <w:bookmarkStart w:name="z62" w:id="60"/>
    <w:p>
      <w:pPr>
        <w:spacing w:after="0"/>
        <w:ind w:left="0"/>
        <w:jc w:val="both"/>
      </w:pPr>
      <w:r>
        <w:rPr>
          <w:rFonts w:ascii="Times New Roman"/>
          <w:b w:val="false"/>
          <w:i w:val="false"/>
          <w:color w:val="000000"/>
          <w:sz w:val="28"/>
        </w:rPr>
        <w:t>
      3) "Қарағанды облысының жердiң пайдаланылуы мен қорғалуын бақылау басқармасы" мемлекеттік мекемесі қызметкерлеріне тәртіптік жаза қолданады;</w:t>
      </w:r>
    </w:p>
    <w:bookmarkEnd w:id="60"/>
    <w:bookmarkStart w:name="z63" w:id="61"/>
    <w:p>
      <w:pPr>
        <w:spacing w:after="0"/>
        <w:ind w:left="0"/>
        <w:jc w:val="both"/>
      </w:pPr>
      <w:r>
        <w:rPr>
          <w:rFonts w:ascii="Times New Roman"/>
          <w:b w:val="false"/>
          <w:i w:val="false"/>
          <w:color w:val="000000"/>
          <w:sz w:val="28"/>
        </w:rPr>
        <w:t>
      4) "Қарағанды облысының жердiң пайдаланылуы мен қорғалуын бақылау басқармасы" мемлекеттік мекемесі қызметкерлерінің сыбайлас жемқорлыққа қарсы Қазақстан Республикасының заңнамалық нормаларын сақтамағаны үшін жауапкершілікте болады;</w:t>
      </w:r>
    </w:p>
    <w:bookmarkEnd w:id="61"/>
    <w:bookmarkStart w:name="z64" w:id="62"/>
    <w:p>
      <w:pPr>
        <w:spacing w:after="0"/>
        <w:ind w:left="0"/>
        <w:jc w:val="both"/>
      </w:pPr>
      <w:r>
        <w:rPr>
          <w:rFonts w:ascii="Times New Roman"/>
          <w:b w:val="false"/>
          <w:i w:val="false"/>
          <w:color w:val="000000"/>
          <w:sz w:val="28"/>
        </w:rPr>
        <w:t>
      5) өз құзыреті шегінде "Қарағанды облысының жердiң пайдаланылуы мен қорғалуын бақылау басқармасы" мемлекеттік мекемесі қызметкерлері үшін орындауға міндетті бұйрықтар шығарады;</w:t>
      </w:r>
    </w:p>
    <w:bookmarkEnd w:id="62"/>
    <w:bookmarkStart w:name="z65" w:id="63"/>
    <w:p>
      <w:pPr>
        <w:spacing w:after="0"/>
        <w:ind w:left="0"/>
        <w:jc w:val="both"/>
      </w:pPr>
      <w:r>
        <w:rPr>
          <w:rFonts w:ascii="Times New Roman"/>
          <w:b w:val="false"/>
          <w:i w:val="false"/>
          <w:color w:val="000000"/>
          <w:sz w:val="28"/>
        </w:rPr>
        <w:t>
      6) "Қарағанды облысының жердiң пайдаланылуы мен қорғалуын бақылау басқармасы" мемлекеттік мекемесі құзырына кіретін мәселелер бойынша құқықтық актілер мен басқа да құжаттарды қайта өңдеуді бақылайды;</w:t>
      </w:r>
    </w:p>
    <w:bookmarkEnd w:id="63"/>
    <w:bookmarkStart w:name="z66" w:id="64"/>
    <w:p>
      <w:pPr>
        <w:spacing w:after="0"/>
        <w:ind w:left="0"/>
        <w:jc w:val="both"/>
      </w:pPr>
      <w:r>
        <w:rPr>
          <w:rFonts w:ascii="Times New Roman"/>
          <w:b w:val="false"/>
          <w:i w:val="false"/>
          <w:color w:val="000000"/>
          <w:sz w:val="28"/>
        </w:rPr>
        <w:t>
      7) өз құзыреті шегінде Қазақстан Республикасының жер заңнамасының орындалуын бақылауды жүзеге асырады, оны бұзудағы деректерді қарастырады және сол бойынша шешімдер қабылдайды;</w:t>
      </w:r>
    </w:p>
    <w:bookmarkEnd w:id="64"/>
    <w:bookmarkStart w:name="z67" w:id="65"/>
    <w:p>
      <w:pPr>
        <w:spacing w:after="0"/>
        <w:ind w:left="0"/>
        <w:jc w:val="both"/>
      </w:pPr>
      <w:r>
        <w:rPr>
          <w:rFonts w:ascii="Times New Roman"/>
          <w:b w:val="false"/>
          <w:i w:val="false"/>
          <w:color w:val="000000"/>
          <w:sz w:val="28"/>
        </w:rPr>
        <w:t>
      8) өз құзыреті шегінде мемлекеттік органдар мен ұйымдарда Қазақстан Республикасының заңнамасына сәйкес "Қарағанды облысының жердiң пайдаланылуы мен қорғалуын бақылау басқармасы" мемлекеттік мекемесі атынан шығады;</w:t>
      </w:r>
    </w:p>
    <w:bookmarkEnd w:id="65"/>
    <w:bookmarkStart w:name="z68" w:id="66"/>
    <w:p>
      <w:pPr>
        <w:spacing w:after="0"/>
        <w:ind w:left="0"/>
        <w:jc w:val="both"/>
      </w:pPr>
      <w:r>
        <w:rPr>
          <w:rFonts w:ascii="Times New Roman"/>
          <w:b w:val="false"/>
          <w:i w:val="false"/>
          <w:color w:val="000000"/>
          <w:sz w:val="28"/>
        </w:rPr>
        <w:t>
      9) "Қарағанды облысының жердiң пайдаланылуы мен қорғалуын бақылау басқармасы" мемлекеттік мекемесі қызметінің ұйымдастыру-құқықтық, қаржылық және материалдық-техникалық қамтамасыз етілуін ұйымдастырады;</w:t>
      </w:r>
    </w:p>
    <w:bookmarkEnd w:id="66"/>
    <w:bookmarkStart w:name="z69" w:id="67"/>
    <w:p>
      <w:pPr>
        <w:spacing w:after="0"/>
        <w:ind w:left="0"/>
        <w:jc w:val="both"/>
      </w:pPr>
      <w:r>
        <w:rPr>
          <w:rFonts w:ascii="Times New Roman"/>
          <w:b w:val="false"/>
          <w:i w:val="false"/>
          <w:color w:val="000000"/>
          <w:sz w:val="28"/>
        </w:rPr>
        <w:t>
      10) "Қарағанды облысының жердiң пайдаланылуы мен қорғалуын бақылау басқармасы" мемлекеттік мекемесі қызметкерлерінің лауазымдық нұсқаулықтарын және бөлімдер туралы ережелерді бекітеді.</w:t>
      </w:r>
    </w:p>
    <w:bookmarkEnd w:id="67"/>
    <w:p>
      <w:pPr>
        <w:spacing w:after="0"/>
        <w:ind w:left="0"/>
        <w:jc w:val="both"/>
      </w:pPr>
      <w:r>
        <w:rPr>
          <w:rFonts w:ascii="Times New Roman"/>
          <w:b w:val="false"/>
          <w:i w:val="false"/>
          <w:color w:val="000000"/>
          <w:sz w:val="28"/>
        </w:rPr>
        <w:t>
      "Қарағанды облысының жердiң пайдаланылуы мен қорғалуын бақылау басқармасы" мемлекеттік мекемесі бірінші басшысы өкілеттігін орындау ол болмаған кезеңде қолданыстағы заңнамаға сәйкес оны алмастыратын тұлға орындайды;</w:t>
      </w:r>
    </w:p>
    <w:bookmarkStart w:name="z70" w:id="68"/>
    <w:p>
      <w:pPr>
        <w:spacing w:after="0"/>
        <w:ind w:left="0"/>
        <w:jc w:val="both"/>
      </w:pPr>
      <w:r>
        <w:rPr>
          <w:rFonts w:ascii="Times New Roman"/>
          <w:b w:val="false"/>
          <w:i w:val="false"/>
          <w:color w:val="000000"/>
          <w:sz w:val="28"/>
        </w:rPr>
        <w:t>
      21. Бірінші басшы өз орынбасарларының өкілеттіктерін қолданыстағы заңнамаға сәйкес белгілейді;</w:t>
      </w:r>
    </w:p>
    <w:bookmarkEnd w:id="68"/>
    <w:bookmarkStart w:name="z71" w:id="69"/>
    <w:p>
      <w:pPr>
        <w:spacing w:after="0"/>
        <w:ind w:left="0"/>
        <w:jc w:val="both"/>
      </w:pPr>
      <w:r>
        <w:rPr>
          <w:rFonts w:ascii="Times New Roman"/>
          <w:b w:val="false"/>
          <w:i w:val="false"/>
          <w:color w:val="000000"/>
          <w:sz w:val="28"/>
        </w:rPr>
        <w:t>
      22. "Қарағанды облысының жердiң пайдаланылуы мен қорғалуын бақылау басқармасы" мемлекеттік мекемесінің бірінші басшысы Қарағанды облысы бойынша жердi пайдалану мен қорғау жөнiндегi бас мемлекеттiк инспекторлары болып табылады.</w:t>
      </w:r>
    </w:p>
    <w:bookmarkEnd w:id="69"/>
    <w:bookmarkStart w:name="z72" w:id="70"/>
    <w:p>
      <w:pPr>
        <w:spacing w:after="0"/>
        <w:ind w:left="0"/>
        <w:jc w:val="left"/>
      </w:pPr>
      <w:r>
        <w:rPr>
          <w:rFonts w:ascii="Times New Roman"/>
          <w:b/>
          <w:i w:val="false"/>
          <w:color w:val="000000"/>
        </w:rPr>
        <w:t xml:space="preserve"> 4. Мемлекеттік органның мүлкі</w:t>
      </w:r>
    </w:p>
    <w:bookmarkEnd w:id="70"/>
    <w:bookmarkStart w:name="z73" w:id="71"/>
    <w:p>
      <w:pPr>
        <w:spacing w:after="0"/>
        <w:ind w:left="0"/>
        <w:jc w:val="both"/>
      </w:pPr>
      <w:r>
        <w:rPr>
          <w:rFonts w:ascii="Times New Roman"/>
          <w:b w:val="false"/>
          <w:i w:val="false"/>
          <w:color w:val="000000"/>
          <w:sz w:val="28"/>
        </w:rPr>
        <w:t>
      23. "Қарағанды облысының жердiң пайдаланылуы мен қорғалуын бақылау басқармасы" мемлекеттік мекемесі заңнамада көзделген жағдайларда жедел басқару құқығында оқшауланған мүлкі болу мүмкін.</w:t>
      </w:r>
    </w:p>
    <w:bookmarkEnd w:id="71"/>
    <w:p>
      <w:pPr>
        <w:spacing w:after="0"/>
        <w:ind w:left="0"/>
        <w:jc w:val="both"/>
      </w:pPr>
      <w:r>
        <w:rPr>
          <w:rFonts w:ascii="Times New Roman"/>
          <w:b w:val="false"/>
          <w:i w:val="false"/>
          <w:color w:val="000000"/>
          <w:sz w:val="28"/>
        </w:rPr>
        <w:t>
      "Қарағанды облысының жердiң пайдаланылуы мен қорғалуын бақылау басқармасы" мемлекеттік мекемесі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74" w:id="72"/>
    <w:p>
      <w:pPr>
        <w:spacing w:after="0"/>
        <w:ind w:left="0"/>
        <w:jc w:val="both"/>
      </w:pPr>
      <w:r>
        <w:rPr>
          <w:rFonts w:ascii="Times New Roman"/>
          <w:b w:val="false"/>
          <w:i w:val="false"/>
          <w:color w:val="000000"/>
          <w:sz w:val="28"/>
        </w:rPr>
        <w:t>
      24. "Қарағанды облысының жердiң пайдаланылуы мен қорғалуын бақылау басқармасы" мемлекеттік мекемесіне бекітілген мүлік коммуналдық меншікке жатады.</w:t>
      </w:r>
    </w:p>
    <w:bookmarkEnd w:id="72"/>
    <w:bookmarkStart w:name="z75" w:id="73"/>
    <w:p>
      <w:pPr>
        <w:spacing w:after="0"/>
        <w:ind w:left="0"/>
        <w:jc w:val="both"/>
      </w:pPr>
      <w:r>
        <w:rPr>
          <w:rFonts w:ascii="Times New Roman"/>
          <w:b w:val="false"/>
          <w:i w:val="false"/>
          <w:color w:val="000000"/>
          <w:sz w:val="28"/>
        </w:rPr>
        <w:t>
      25. Егер заңнамада өзгеше көзделмесе, "Қарағанды облысының жердiң пайдаланылуы мен қорғалуын бақылау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3"/>
    <w:p>
      <w:pPr>
        <w:spacing w:after="0"/>
        <w:ind w:left="0"/>
        <w:jc w:val="left"/>
      </w:pPr>
      <w:r>
        <w:rPr>
          <w:rFonts w:ascii="Times New Roman"/>
          <w:b/>
          <w:i w:val="false"/>
          <w:color w:val="000000"/>
        </w:rPr>
        <w:t xml:space="preserve"> 5. Мемлекеттік органнды қайта ұйымдастыру және тарату</w:t>
      </w:r>
    </w:p>
    <w:bookmarkStart w:name="z76" w:id="74"/>
    <w:p>
      <w:pPr>
        <w:spacing w:after="0"/>
        <w:ind w:left="0"/>
        <w:jc w:val="both"/>
      </w:pPr>
      <w:r>
        <w:rPr>
          <w:rFonts w:ascii="Times New Roman"/>
          <w:b w:val="false"/>
          <w:i w:val="false"/>
          <w:color w:val="000000"/>
          <w:sz w:val="28"/>
        </w:rPr>
        <w:t>
      26. "Қарағанды облысының жердiң пайдаланылуы мен қорғалуын бақылау басқармасы" мемлекеттік мекемесін қайта ұйымдастыру және тарату Қазақстан Республикасының заңнамасына сәйкес жүзеге асырылады.</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