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8f20" w14:textId="01c8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2015 жылғы 23 қаңтардағы № 03/02 "Жеке қосалқы шаруашылықтарда ірі қара малдың аналық мал басын қолдан ұрықтандыру жөніндегі шығындарды 100 %-ға дейін өтеуге арналған субсидиялар нормативін, қолдан ұрықтандыру жөніндегі қызметтерді жеткізушіге қойылатын өлшемдер мен талаптарды, сондай-ақ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2015 жылғы 14 шілдедегі № 39/01 қаулысы. Қарағанды облысының Әділет департаментінде 2015 жылғы 16 шілдеде № 3335 болып тіркелді. Күші жойылды - Қарағанды облысы әкімдігінің 2016 жылғы 26 қаңтардағы № 05/01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әкімдігінің 26.01.2016 № 05/01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2014 жылғы 11 желтоқсандағы № 1300 "2015-2017 жылдарға арналған республикалық бюджет туралы" Қазақстан Республикасының Заңын іске асыру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министрінің 2014 жылғы 19 қарашадағы № 3-1/600 "Асыл тұқымды мал шаруашылығын дамытуды, мал шаруашылығының өнімділігін және өнім сапасын арттыруды субсидиялау қағидаларын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9987 болып тіркелген) сәйкес,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Қарағанды облысының әкімдігінің 2015 жылғы 23 қаңтардағы № 03/02 "Жеке қосалқы шаруашылықтарда ірі қара малдың аналық мал басын қолдан ұрықтандыру жөніндегі шығындарды 100 %-ға дейін өтеуге арналған субсидиялар нормативін, қолдан ұрықтандыру жөніндегі қызметтерді жеткізушіге қойылатын өлшемдер мен талаптарды, сондай-ақ 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2954 болып тіркелген, 2015 жылғы 10 ақпандағы № 19-20 (21 905) "Орталық Қазақстан" және 2015 жылғы 10 ақпандағы № 15-16 (21766-21767) "Индустриальная Караганда" газеттерінде, 2015 жылдың 9 ақпанында "Әділет" ақпараттық-құқықтық жүйесінде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нұсқалған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3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"Қарағанды облысының ауыл шаруашылығы басқармасы" мемлекеттік мекемесі заңнамада белгіленген тәртіппен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облыс әкімінің жетекшілік жасайтын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алғашқы ресми жарияланған күннен кейін күнтізбелік он күн өткен соң қолданысқа енгізіледі.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Қарағанды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Н. Әбдібеков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"КЕЛІСІЛДІ"</w:t>
      </w:r>
    </w:p>
    <w:bookmarkEnd w:id="2"/>
    <w:bookmarkStart w:name="z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                            А. Мамытбеков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2015 жылғы 15 шілде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14 шілдедегі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39/01 қаулысына қосымша</w:t>
            </w:r>
          </w:p>
          <w:bookmarkEnd w:id="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23 қаңтардағы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03/02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3-қосымша</w:t>
            </w:r>
          </w:p>
          <w:bookmarkEnd w:id="6"/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Асыл тұқымды мал шаруашылығын дамытуды, мал шаруашылығының өнімділігін және өнім сапасын арттыруды субсидиялау бағыттары бойынша субсидиялар көлемдері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3"/>
        <w:gridCol w:w="4196"/>
        <w:gridCol w:w="842"/>
        <w:gridCol w:w="2193"/>
        <w:gridCol w:w="1993"/>
        <w:gridCol w:w="3213"/>
      </w:tblGrid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басымен селекциялық және асылдандыру жұмысын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мал басымен селекциялық және асылдандыру жұмысын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Импорталған асыл тұқымды селекциялық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 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субсидиялаудың бірінші деңгейндегі бордақылау алаңдарына немесе операторга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басымен селекциялық және асыл тұқымдық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қосалқы шаруашылықтардағы ірі қара малдың аналық мал басын қолдан ұрықтандыруды ұймдастыру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153 560,0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және шетелдік асыл тұқымды репродукторлардан ата-енелік нысандағы етті бағыттағы асыл тұқымды тәуліктік балапандарды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1 428 664,0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аналық қой басымен селекциялық және асылдандыру жұмысын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тоқтылар мен тұсақтар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 (қозы еті)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5 067 295,0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