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9c8a" w14:textId="e1f9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Діни қызмет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2015 жылғы 30 маусымдағы № 35/09 қаулысы. Қарағанды облысының Әділет департаментінде 2015 жылғы 4 тамызда № 3358 болып тіркелді. Күші жойылды - Қарағанды облысының әкімдігінің 2018 жылғы 23 қаңтардағы № 02/01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облысының әкімдігінің 23.01.2018 </w:t>
      </w:r>
      <w:r>
        <w:rPr>
          <w:rFonts w:ascii="Times New Roman"/>
          <w:b w:val="false"/>
          <w:i w:val="false"/>
          <w:color w:val="ff0000"/>
          <w:sz w:val="28"/>
        </w:rPr>
        <w:t>№ 02/01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Республикасының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15 сәуірдегі "Мемлекеттік көрсетілетін қызметтер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"Діни қызмет саласындағы мемлекеттік көрсетілетін қызметтер стандарттарын бекіту туралы" Қазақстан Республикасы Мәдениет және спорт министрінің 2015 жылғы 23 сәуірдегі №147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№11183 болып тіркелген)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"Миссионерлік қызметті жүзеге асыратын тұлғаларды тіркеуді және қайта тіркеуді жүргізу"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"Діни әдебиетті және діни мазмұндағы өзге де ақпараттық материалдарды, діни мақсаттағы заттарды тарату үшін арнайы тұрақты үй-жайлардың орналасатын жерін бекіту туралы шешім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Қарағанды облысы әкімдігінің 2014 жылғы 28 мамырдағы № 25/13 "Діни қызмет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2672 болып тіркелген, 2014 жылғы 19 шілдедегі № 134-135 (21769) "Орталық Қазақстан", 2014 жылғы 19 шілдедегі № 124-125 (21645-21646) "Индустриальная Караганда" газеттерінде, "Әділет" ақпараттық-құқықтық жүйесінде 2014 жылдың 21 шілдесінде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"Діни қызмет саласындағы мемлекеттік көрсетілетін қызметтер регламенттерін бекіту туралы"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30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35/09 қаулысымен бекітілген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"Миссионерлік қызметті жүзеге асыратын тұлғаларды тіркеуді және қайта тіркеуді жүргізу" мемлекеттік көрсетілетін қызмет регламенті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"Миссионерлік қызметті жүзеге асыратын тұлғаларды тіркеуді және қайта тіркеуді жүргізу" мемлекеттік көрсетілетін қызметі (бұдан әрі - мемлекеттік көрсетілетін қызмет) Қарағанды облысының жергілікті атқарушы органы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Өтінішті қабылдау және мемлекеттік көрсетілетін қызмет нәтижесін беру көрсетілетін қызметті берушінің кеңсесімен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Мемлекеттiк қызметті көрсету нәтижесi – миссионерді тіркеу (қайта тіркеу) туралы куәлік, не Қазақстан Республикасы Мәдениет және спорт министрінің 2015 жылғы 23 сәуірдегі № 147 "Діни қызмет саласындағы мемлекеттік көрсетілетін қызметтердің стандарттарын бекіту туралы" бұйрығымен (нормативтік құқықтық актілерді мемлекеттік тіркеу тізілімінде № 11183 болып тіркелген) (бұдан әрі –cтандарт) бекітілген "Миссионерлік қызметті жүзеге асыратын тұлғаларды тіркеуді және қайта тіркеуді жүргізу" мемлекеттік көрсетілетін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жағдайда және негіздер бойынша мемлекеттік қызметті көрсетуден бас тарту туралы дәлелденген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нәтижесін ұсыну нысаны – қағаз түрінде.</w:t>
      </w:r>
    </w:p>
    <w:bookmarkEnd w:id="3"/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Стандарттың 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қызметті алушының өтініші мен қоса берілген құжаттарының болуы мемлекеттік қызметті көрсету бойынша рәсімдерді (іс-қимылды) бастауға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қызметті көрсету процесінің құрамына кіретін рәсімдер (іс-қимылдар), оның орындалу ұзақтығы: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кеңсесі 30 минут ішінде құжаттарды қабылдайды, тіркейді және бұрыштама соғу үшін құжаттарды басшылыққа жолдайды. Нәтижесі – көрсетілетін қызметті берушінің мөртабаны қойылған көрсетілетін қызметті алушының өтінішінің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басшылығы күнтізбелік 1 күн ішінде бұрыштамада мемлекеттік қызметтің орындаушысын көрсете отырып құжаттармен танысады. Нәтижесі – көрсетілетін қызметті берушінің жауапты орындаушысының анықталуы;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көрсетілетін қызметті берушінің жауапты орындаушысы күнтізбелік 27 күн ішінде алынған құжаттарды тексереді және куәлікті, не куәлік беруден бас тарту туралы дәлелденген жауапты дайындайды. Нәтижесі – куәліктің, не куәлік беруден бас тарту туралы дәлелденген жауаптың дайындалуы;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басшылығы күнтізбелік 1 күн ішінде құжаттармен танысады. Нәтижесі – куәлікке қол қою және елтаңбалы мөрмен бекіту, не куәлік беруден бас тарту туралы дәлелденген жауапқа қол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көрсетілетін қызметті берушінің жауапты орындаушысы 30 минут ішінде миссионерді тіркеу (қайта тіркеу) туралы куәлікті, не куәлік беруден бас тарту туралы дәлелденген жауапты береді. Нәтижесі – куәлікті, не куәлік беруден бас тарту туралы дәлелденген жауапты беру. 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көрсетілетін қызмет процесінде көрсетілетін қызмет берушінің құрылымдық бөлімшелерінің (қызметкерлерінің) өзара іс-қимылы тәртібін сипаттау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 көрсету процесіне қатысушы көрсетілетін қызмет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көрсетілетін қызметті берушінің жауапты орындаушысы.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Әрбір рәсімнің (іс-қимылдың) ұзақтығын көрсете отырып, көрсетілетін қызметті берушінің құрылымдық бөлімшелері (қызметкерлері) арасындағы рәсімдердің (іс-қимылдардың) реттілік сипаттамасы: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кеңсесі 30 минут ішінде құжаттарды тіркейді және бұрыштама соғу үшін басшылыққа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көрсетілетін қызметті берушінің басшылығы күнтізбелік 1 күн ішінде құжаттарға бұрыштама соғады, оларды жауапты орындаушыға жібереді;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жауапты орындаушы күнтізбелік 27 күн ішінде құжаттарды әзірлейді және материалдарымен бірге басшылыққа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басшылығы күнтізбелік 1 күн ішінде куәлікке қол қояды және елтаңбалы мөрмен бекітеді, не куәлік беруден бас тарту туралы дәлелденген жауапқа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көрсетілетін қызметті берушінің жауапты орындаушысы 30 минут ішінде миссионерді тіркеу (қайта тіркеу) туралы куәлікті, не куәлік беруден бас тарту туралы дәлелденген жауапты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Көрсетілетін қызметті берушінің рәсімдерінің (іс–қимылының) кезектілігін сипаттау әрбір рәсімнің (іс-қимылдың) ұзақтығын көрсетумен бірге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қызметті көрсету бизнес-процестерінің анықтамалығында келтірілген.</w:t>
      </w:r>
    </w:p>
    <w:bookmarkEnd w:id="7"/>
    <w:bookmarkStart w:name="z4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Халыққа қызмет көрсету орталығымен және (немесе) өзге де көрсетілетін қызметті берушілермен өзара іс-қимыл тәртібін, сондай-ақ мемлекеттік қызметті көрсету процесінде ақпараттық жүйелерді пайдалану тәртібін сипаттау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көрсетілетін қызмет автоматтандырылмаған және халыққа қызмет көрсету орталықтары арқылы көрсетілмейді.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"Миссионерлік қызметті жүзеге асыратын тұлғаларды тіркеуді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қайта тіркеуді жүргізу"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"Миссионерлік қызметті жүзеге асыратын тұлғаларды тіркеуді және қайта тіркеуді жүргізу" мемлекеттік қызметін көрсету бизнес-процестерінің анықтамалығы</w:t>
      </w:r>
    </w:p>
    <w:bookmarkEnd w:id="10"/>
    <w:bookmarkStart w:name="z45" w:id="11"/>
    <w:p>
      <w:pPr>
        <w:spacing w:after="0"/>
        <w:ind w:left="0"/>
        <w:jc w:val="left"/>
      </w:pP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*ҚФБ - құрылымдық–функционалдық бірлік: көрсетілетін қызметті берушінің құрылымдық бөлімшелерінің (қызметкерлерінің) өзара іс-қимылы;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ҚФБ 1 – 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ҚФБ 2 –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ҚФБ 3 – көрсетілетін қызметті берушінің жауапты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171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35/09 қаулысымен бекітілген</w:t>
            </w:r>
          </w:p>
        </w:tc>
      </w:tr>
    </w:tbl>
    <w:bookmarkStart w:name="z5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көрсетілетін қызмет регламенті</w:t>
      </w:r>
    </w:p>
    <w:bookmarkEnd w:id="13"/>
    <w:bookmarkStart w:name="z5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4"/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"Діни әдебиетті және діни мазмұндағы өзге де ақпараттық материалдарды, діни мақсаттағы заттарды тарату үшін арнайы тұрақты үй- жайлардың орналастырылуын бекіту туралы шешім беру" мемлекеттік көрсетілетін қызметін (бұдан әрі - мемлекеттік көрсетілетін қызмет) Қарағанды облысының жергілікті атқарушы органы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Өтінішті қабылдау және мемлекеттік көрсетілетін қызмет нәтижесін беру көрсетілетін қызметті берушінің кеңсесімен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Мемлекеттiк қызметті көрсету нәтижесi – көрсетілетін қызметті берушінің діни әдебиетті және діни мазмұндағы өзге де ақпараттық материалдарды, діни мақсаттағы заттарды тарату үшін арнайы тұрақты үй – жайлардың орналастырылуын бекіту туралы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нәтижесін ұсыну нысаны – қағаз түрінде.</w:t>
      </w:r>
    </w:p>
    <w:bookmarkEnd w:id="15"/>
    <w:bookmarkStart w:name="z5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16"/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көрсетілетін қызметті алу үшін көрсетілетін қызметті алушы Қазақстан Республикасы Мәдениет және спорт министрінің 2015 жылғы 23 сәуірдегі № 147 "Діни қызмет саласындағы мемлекеттік көрсетілетін қызметтердің стандарттарын бекіту туралы" бұйрығымен (нормативтік құқықтық актілерді мемлекеттік тіркеу тізілімінде № 11183 болып тіркелген) (бұдан әрі – cтандарт) бекітілген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көрсетілетін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қызметті көрсету процесінің құрамына кіретін рәсімдердің (іс-қимылдардың) мазмұны, оның орындалу ұзақтығы: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кеңсесі 30 минут ішінде өтінішті, құжаттарды қабылдауды, оларды тіркеуді жүзеге асырады және бұрыштама соғу үшін құжаттарды басшылыққа жолдайды. Нәтижесі – көрсетілетін қызметті берушінің мөртабаны қойылған көрсетілетін қызметті алушының өтінішінің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басшылығы күнтізбелік 1 күн ішінде бұрыштамада көрсетілетін мемлекеттік қызметтің жауапты орындаушысын көрсете отырып, құжаттармен танысады. Нәтижесі – көрсетілетін қызметті берушінің жауапты орындаушысының анықталуы;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жауапты орындаушысы күнтізбелік 5 күн ішінде алынған құжаттарды тексереді және басшылыққа Қарағанды облысының әкімдігі қаулысының жобасын ұсынады. Нәтижесі – қаулы жобасын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басшылығы 40 минут ішінде соңынан келісуімен қаулы жобасымен танысады. Нәтижесі – қаулы жобасымен келісу.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жауапты орындаушысы күнтізбелік 5 күн ішінде әкімдіктің мүшелерімен қаулының жобасын келісуді жүргізеді. Нәтижесі – келісілген қаулы жобасы;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күнтізбелік 16 күн ішінде облыс әкімі қаулыға қол қояды. Нәтижесі – облыс әкімінің қаулысын 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кеңсесі 30 минут ішінде көрсетілетін қызметті алушыға шешімді береді. Нәтижесі – шешімнің берілуі.</w:t>
      </w:r>
    </w:p>
    <w:bookmarkEnd w:id="17"/>
    <w:bookmarkStart w:name="z6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процесінде көрсетілетін қызметті берушінің құрылымдық бөлімшелерінің (қызметкерлерінің) өзара іс-қимылы тәртібін сипаттау</w:t>
      </w:r>
    </w:p>
    <w:bookmarkEnd w:id="18"/>
    <w:bookmarkStart w:name="z7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"Қарағанды облысы әкімінің аппараты"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Әрбір рәсімнің (іс-қимылдың) ұзақтығын көрсете отырып, құрылымдық бөлімшелер (қызметкерлері) арасындағы рәсімдердің (іс-қимылдардың) реттілігінің сипаттамасы: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кеңсесі 30 минут ішінде өтінішті, құжаттарды қабылдау мен тіркеуді жүзеге асырады және бұрыштама соғу үшін құжаттарды басшылыққа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көрсетілетін қызметті берушінің басшылығы күнтізбелік 1 күн ішінде, бұрыштамада мемлекеттік қызметті ұсынуға жауапты орындаушыны көрсете отырып, құжаттармен танысады;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жауапты орындаушысы күнтізбелік 5 күн ішінде келіп түскен құжаттарды тексереді және басшылыққа Қарағанды облысының әкімдігі қаулысының жобасын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басшылығы 40 минут ішінде соңынан келісуімен қаулы жобасымен танысады;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жауапты орындаушысы күнтізбелік 5 күн ішінде әкімдік мүшелерімен қаулының жобасын келісуді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күнтізбелік 16 күн ішінде облыс әкімі қаулыға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 кеңсесі 30 минут ішінде көрсетілетін қызметті алушыға шешімді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Көрсетілетін қызметті берушінің рәсімдерінің (іс-қимылының) реттілігін сипаттау әрбір рәсімнің (іс-қимылдың) ұзақтығын көрсетумен бірге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 бизнес-процестерінің анықтамалығында келтірілген.</w:t>
      </w:r>
    </w:p>
    <w:bookmarkEnd w:id="19"/>
    <w:bookmarkStart w:name="z8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Халыққа қызмет көрсету орталығымен және (немесе) өзге де көрсетілетін қызметті берушілермен өзара іс-қимыл тәртібін, сондай-ақ мемлекеттік қызметті көрсету процесінде ақпараттық жүйелерді пайдалану тәртібін сипаттау</w:t>
      </w:r>
    </w:p>
    <w:bookmarkEnd w:id="20"/>
    <w:bookmarkStart w:name="z8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көрсетілетін қызмет автоматтандырылмаған және халыққа қызмет көрсету орталықтары арқылы көрсетілмейді.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әдебиетті және діни мазмұндағы өзге де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материалдарды, діни мақсаттағы заттарды тарату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арнайы тұрақты үй-жайлардың орналастырылуын бекіту туралы шешім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қызметінің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</w:tbl>
    <w:bookmarkStart w:name="z8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қызметін көрсету бизнес-процестерінің анықтамалығы</w:t>
      </w:r>
    </w:p>
    <w:bookmarkEnd w:id="22"/>
    <w:bookmarkStart w:name="z88" w:id="23"/>
    <w:p>
      <w:pPr>
        <w:spacing w:after="0"/>
        <w:ind w:left="0"/>
        <w:jc w:val="left"/>
      </w:pP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3660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*ҚФБ - құрылымдық–функционалдық бірлік: көрсетілетін қызметті берушінің құрылымдық бөлімшелерінің (қызметкерлерінің) өзара іс-қимылы;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ҚФБ 1 – 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ҚФБ 2 –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ҚФБ 3 – көрсетілетін қызметті берушінің жауапты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ҚФБ 4 – көрсетілетін қызметті берушінің кеңсесі.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6997700" cy="213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30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35/09 қаулысымен бекітілген</w:t>
            </w:r>
          </w:p>
        </w:tc>
      </w:tr>
    </w:tbl>
    <w:bookmarkStart w:name="z9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 регламенті</w:t>
      </w:r>
    </w:p>
    <w:bookmarkEnd w:id="25"/>
    <w:bookmarkStart w:name="z9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6"/>
    <w:bookmarkStart w:name="z9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қызметін (бұдан әрі - мемлекеттік көрсетілетін қызмет) Қарағанды облысының жергілікті атқарушы органы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Өтінішті қабылдау және мемлекеттік көрсетілетін қызмет нәтижесін беру көрсетілетін қызметті берушінің кеңсесімен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Мемлекеттiк қызметті көрсету нәтижесi – діни іс-шараларды өткізуге арналған үй-жайларды ғибадат үйлерінен (ғимараттарынан) тыс жерлерде орналастыруға келісу туралы–келісім хаты, не Қазақстан Республикасы Мәдениет және спорт министрінің 2015 жылғы 23 сәуірдегі № 147 "Діни қызмет саласындағы мемлекеттік көрсетілетін қызметтердің стандарттарын бекіту туралы" бұйрығымен (нормативтік құқықтық актілерді мемлекеттік тіркеу тізілімінде № 11183 болып тіркелген) (бұдан әрі – стандарт) бекітілген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жағдайда және негіздер бойынша мемлекеттік қызметті көрсетуден бас тарту туралы дәлелденген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нәтижесін ұсыну нысаны – қағаз түрінде.</w:t>
      </w:r>
    </w:p>
    <w:bookmarkEnd w:id="27"/>
    <w:bookmarkStart w:name="z10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28"/>
    <w:bookmarkStart w:name="z10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Стандарттың 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қызметті алушының өтініші мен қоса берілген құжаттарының болуы мемлекеттік қызметті көрсету бойынша рәсімді (іс-қимылды) бастауға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кеңсесі 30 минут ішінде құжаттарды қабылдайды, тіркейді және бұрыштама соғу үшін құжаттарды басшылыққа жолдайды. Нәтижесі – көрсетілетін қызметті берушінің мөртабаны қойылған көрсетілетін қызметті алушының өтінішінің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басшылығы күнтізбелік 1 күн ішінде бұрыштамада мемлекеттік қызметті берушінің жауапты орындаушысын көрсете отырып құжаттармен танысады. Нәтижесі – көрсетілетін қызметті берушінің жауапты орындаушысының анықталуы;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жауапты орындаушысы күнтізбелік 27 күн ішінде алынған құжаттарды тексереді және мемлекеттік көрсетілетін қызметтің нәтижесін дайындайды. Нәтижесі – мемлекеттік көрсетілетін қызметтің нәтижесін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басшылығы күнтізбелік 1 күн ішінде мемлекеттік көрсетілетін қызметті беру нәтижесіне қол қояды. Нәтижесі – мемлекеттік көрсетілетін қызметті беру нәтижесіне қол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кеңсесі 30 минут ішінде мемлекеттік көрсетілетін қызметтің нәтижесін көрсетілетін қызметті алушыға береді. Нәтижесі – мемлекеттік көрсетілетін қызметтің нәтижесін беру.</w:t>
      </w:r>
    </w:p>
    <w:bookmarkEnd w:id="29"/>
    <w:bookmarkStart w:name="z11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процесінде көрсетілетін қызметті берушінің құрылымдық бөлімшелерінің (қызметкерлерінің) өзара іс-қимылы тәртібін сипаттау</w:t>
      </w:r>
    </w:p>
    <w:bookmarkEnd w:id="30"/>
    <w:bookmarkStart w:name="z11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Әрбір рәсімнің (іс-қимылдың) ұзақтығын көрсете отырып, көрсетілетін қызметті берушінің құрылымдық бөлімшелері (қызметкерлері) арасындағы рәсімдердің (іс-қимылдардың) реттілік сипаттамасы: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кеңсесі 30 минут ішінде құжаттарды қабылдайды, тіркейді және бұрыштама соғу үшін құжаттарды басшылыққа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көрсетілетін қызметті берушінің басшылығы күнтізбелік 1 күн ішінде бұрыштамада мемлекеттік көрсетілетін қызметті ұсынуға жауапты орындаушысын көрсете отырып, құжаттармен танысады;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жауапты орындаушы күнтізбелік 27 күн ішінде келіп түскен құжаттарды тексереді және мемлекеттік көрсетілетін қызметтің нәтижесін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басшылығы күнтізбелік 1 күн ішінде мемлекеттік көрсетілетін қызметтің нәтижесіне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кеңсесі 30 минут ішінде мемлекеттік көрсетілетін қызметтің нәтижесін көрсетілетін қызметті алушыға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Көрсетілетін қызметті берушінің рәсімдерінің (іс-қимылдарының) реттілігін сипаттау әрбір рәсімнің (іс-қимылдың) ұзақтығын көрсетумен бірге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қызметті көрсету бизнес-процестерінің анықтамалығында келтірілген.</w:t>
      </w:r>
    </w:p>
    <w:bookmarkEnd w:id="31"/>
    <w:bookmarkStart w:name="z12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Халыққа қызмет көрсету орталығымен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32"/>
    <w:bookmarkStart w:name="z12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көрсетілетін қызмет автоматтандырылмаған және халыққа қызмет көрсету орталықтары арқылы көрсетілмейді.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іс-шараларды өткізуге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үй-жайларды ғибадат үйлерінен (ғимараттарынан)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жерлерде орналастыруға келісу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 беру"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қызметінің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</w:tbl>
    <w:bookmarkStart w:name="z12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іс-шараларды өткізуге арналған үй-жайларды ғибадат үйлерінен (ғимараттарынан) тыс жерлерде орналастыруға келісу туралы шешім беру" мемлекеттік қызметін көрсету бизнес-процестерінің анықтамалығы</w:t>
      </w:r>
    </w:p>
    <w:bookmarkEnd w:id="34"/>
    <w:bookmarkStart w:name="z12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*ҚФБ - құрылымдық–функционалдық бірлік: көрсетілетін қызметті берушінің құрылымдық бөлімшелерінің (қызметкерлерінің) өзара іс-қимылы;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ҚФБ 1 – 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ҚФБ 2 –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ҚФБ 3 – көрсетілетін қызметті берушінің жауапты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36"/>
    <w:p>
      <w:pPr>
        <w:spacing w:after="0"/>
        <w:ind w:left="0"/>
        <w:jc w:val="left"/>
      </w:pP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493000" cy="196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