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5a43e" w14:textId="935a4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облыстық мәслихатының 2014 жылғы 11 желтоқсандағы ХХХI сессиясының "2015-2017 жылдарға арналған облыстық бюджет туралы" № 355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2015 жылғы 29 маусымдағы XХXVI сессиясының № 420 шешімі. Қарағанды облысының Әділет департаментінде 2015 жылғы 5 тамызда № 3359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Қарағанды облыстық мәслихатының 2014 жылғы 11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355 ХХХI сессиясының "2015-2017 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актілердің мемлекеттік тіркеу Тізіліміне № 2890 болып тіркелген, 2014 жылғы 25 желтоқсандағы "Орталық Қазақстан" № 245-246 (21880), 2014 жылғы 25 желтоқсандағы "Индустриальная Караганда" № 225-226 (21746-21747) газеттерінде, "Әділет" ақпараттық-құқықтық жүйесінде 2015 жылғы 8 қаңтарда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2015-2017 жылдарға арналған облыстық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153499099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49703388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түсiмдер бойынша – 1727063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– 3470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бойынша – 102065178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153622450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5111405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6812182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1700777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алу 56618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268912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325530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алу 5178138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5178138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түсімдері – 6812182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қарыздарды өтеу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1771328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137284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2015 жылға арналған облыстық бюджетке, аудандар (облыстық маңызы бар қалалар) бюджеттеріне кірістерді бөлу нормативтері келесі мөлшерлерде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жеке табыс салығы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төлем көзінен салық салынатын табыстардан ұсталатын: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Абай, Ақтоғай, Бұқар жырау, Жаңаарқа, Қарқаралы, Нұра, Осакаров, Шет аудандарына, Балқаш, Қарағанды, Қаражал, Приозерск, Саран, Теміртау, Шахтинск қалаларына – 50 пайыздан, Ұлытау ауданына – 0 пайыз, Жезқазған – 48 пайыз, Сәтбаев қалаларына – 1 пайыз;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төлем көзінен салық салынбайтын табыстардан ұсталатын: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Абай, Ақтоғай, Бұқар жырау, Жаңаарқа, Қарқаралы, Нұра, Осакаров, Ұлытау, Шет аудандарына, Балқаш, Жезқазған, Қарағанды, Қаражал, Приозерск, Саран, Сәтбаев, Теміртау, Шахтинск қалаларына – 100 пайыздан;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төлем көзінен салық салынбайтын шетелдік азаматтар табыстарынан ұсталатын: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Абай, Ақтоғай, Бұқар жырау, Жаңаарқа, Қарқаралы, Нұра, Осакаров, Ұлытау, Шет аудандарына, Балқаш, Жезқазған, Қарағанды, Қаражал, Приозерск, Саран, Сәтбаев, Теміртау, Шахтинск қалаларына – 100 пайыздан;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әлеуметтік салық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Абай, Ақтоғай, Бұқар жырау, Жаңаарқа, Қарқаралы, Нұра, Осакаров, Шет аудандарына, Балқаш, Қарағанды, Қаражал, Приозерск, Саран, Теміртау, Шахтинск қалаларына – 50 пайыздан, Ұлытау ауданына – 0 пайыз, Жезқазған – 48 пайыз, Сәтбаев қалаларына – 1 пайыз.";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нұсқалған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Абайділдинов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Дулатбеков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XXXVI сессиясының №420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 сессиясының №355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қосымша</w:t>
            </w:r>
          </w:p>
        </w:tc>
      </w:tr>
    </w:tbl>
    <w:bookmarkStart w:name="z4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облыстық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881"/>
        <w:gridCol w:w="514"/>
        <w:gridCol w:w="6785"/>
        <w:gridCol w:w="36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153499099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49703388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20105119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20105119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15698839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15698839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1727063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102065178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92504721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92504721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37"/>
        <w:gridCol w:w="1012"/>
        <w:gridCol w:w="1012"/>
        <w:gridCol w:w="6107"/>
        <w:gridCol w:w="29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153622450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1676718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ауылдардың, кенттердің, ауылдық округтердің әкімдерін сайлауды қамтамасыз ету және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Қазақстан халқы Ассамблеясының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тексеру комиссиясының қызметін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активтер және сатып алу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активтер мен сатып алуды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жоспарлау, қалыптастыру мен дамыту жүйесін, бюджетті атқару, облыстың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істер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 ауқымдағы аумақтық қорғанысы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органның және ведомстволық бағынысты мемлекеттік мекемелерінің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10403763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тәртіппен тұтқындалған адамдарды ұстауды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жануарларды ұстауды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азаматтық хал актілерін тіркеу бөлімдерінің штат санын ұстауға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22619601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үш деңгейлі жүйе бойынша біліктілігін арттырудан өткен мұғалімдерге еңбекақыны көтеруге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ұйымдарында мамандар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бағдарламалары бойынша оқитындарға әлеуметтік қолдау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мемлекеттік білім беру мекемелер үшін оқулықтар мен оқу-әдiстемелiк кешендерді сатып алу және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Дамуында проблемалары бар балалар мен жасөспірімдердің оңалту және әлеуметтік бейімдеу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40524000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бейiндi ауруханалар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құрамдауыштары мен препараттарын 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 науқастарды туберкулезге қарсы препараттармен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Диабетпен ауыратын науқастарды диабетке қарсы препараттармен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Онкогематологиялық науқастарды химия препараттарымен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Созылмалы бүйрек функциясының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науқастарды қанды ұйыту факторларымен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 миокард инфаркті бар науқастарды тромболитикалық препараттармен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науқастарға тегін медициналық көмектің кепілдік берілген көлемі шеңберінде медициналық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 медициналық көмектің кепілдік берілген көлемі шеңберінде скринингтік зерттеулер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16848704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дәрілік заттармен амбулаториялық емдеу деңгейінде жеңілдетілген жағдайда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ЖИТС-тің алдын алу және оған қарсы күрес жөніндегі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ашып тексеруді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мекеннен тыс жерлерде емделу үшін тегін және жеңілдетілген жол жүрумен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денсаулық сақтау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ауылдық елді мекендерде орналасқан дәрігерлік амбулаториялар және фельдшерлік-акушерлік пункттерді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5869456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ішінде мүгедек балаларға арнаулы әлеуметтік қызметтер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Ұлы Отан соғысындағы Жеңістің жетпіс жылдығына арналған іс-шараларды өткізуге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көші-қон іс-шараларын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Мүгедектердің құқықтарын қамтамасыз ету және өмір сүру сапасын жақсарту жөніндегі іс-шаралар жоспарын іске асыруға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Кохлеарлық импланттарға дәлдеп сөйлеу процессорларын ауыстыру және келтіру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еңбек инспекциясы бойынша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11853823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коммуналдық тұрғын үй қорының тұрғын үйлерін жобалауға және (немесе) салуға, реконструкциялауға берілетін нысаналы даму трансферттері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 және (немесе) жайластыруға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бұзылу аумағынан тұрғындарды көшіру үшін тұрғын-үй құрылысына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коммуналдық тұрғын үй қорының тұрғын үйлерін сатып алуға берілетін ағымдағы нысаналы трансферттері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мамандандырылған уәкілетті ұйымдардың жарғылық капиталдарын ұлғайтуға берiлетiн нысаналы даму трансферттерi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энергетика және тұрғын үй-коммуналдық шаруашылық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сумен жабдықтау және су бұру жүйелерін дамытуға берілетін нысаналы даму трансферттері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елді мекендерді сумен жабдықтау және су бұру жүйелерін дамытуға берілетін нысаналы даму трансферттері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7562638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мұраны сақтауды және оған қолжетімділікті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жергілікті маңызы бар әлеуметтік маңызды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деңгейде спорт жарыстарын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кiтапханалардың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ішкі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және мұрағат ісін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жөніндегі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саясатын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шаруашылық-ауыз сумен жабдықтау үшін жерасты суларына іздестіру-барлау жұмыстарын ұйымдастыру және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9098845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Тұқымдық және көшет отырғызылатын материалдың сорттық және себу сапаларын анықтау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 (органикалықтарды қоспағанда) құнын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өңдеуші кәсіпорындардың ауылшаруашылық өнімін тереңдете қайта өңдеп өнім шығаруы үшін оны сатып алу шығындарын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салынған жағдайда агроөнеркәсіптік кешен субъектісі көтерген шығыстардың бөліктерін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Агроөнеркәсіптік кешен субъектілерінің қарыздарын кепілдендіру мен сақтандыру шеңберінде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арттыруды, асыл тұқымды мал шаруашылығын дамытуды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ветеринария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өкілеттіктердің берілуіне байланысты агроөнеркәсіптік кешен саласындағы жергілікті атқарушы органдардың бөлімшелерін ұстауға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 шаруашылығы құрылыстарының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жер қатынастарын реттеу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жердiң пайдаланылуы мен қорғалуын бақылау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жердiң пайдаланылуы мен қорғалуын бақылау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ветеринария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пунктіне дейін ветеринариялық препараттарды тасымалдау бойынша көрсетілетін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сәулет-құрылыс бақылауы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бақылау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қызметі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өнеркәсіп және индустриалдық-инновациялық даму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өнеркәсіп және индустриалдық-инновациялық даму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7379081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көлік инфрақұрылымын дамытуға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 бойынша тұрақты ішкі әуе тасымалдарды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11182788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шеңберінде жеке кәсіпкерлікті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шеңберінде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шеңберінде шағын және орта бизнеске кредиттерді ішінара кепілдендіру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ағымдағы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ағымдағы жайластыруға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ағымдағы жайластыруға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бюджеттік инвестициялық жобаларды іске асыруға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шеңберінде индустриялық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бюджеттік инвестициялық жобаларды іске асыруға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ағымдағы іс-шараларды іске асыруға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ағымдағы жайластыруға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бюджеттік инвестициялық жобаларды іске асыруға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24156325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22819004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5111405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6812182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ауылдағы кәсіпкерлікті дамытуға жәрдемдесу үшін бюджеттік кредиттер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тұрғын үй жобалауға және салуға кредит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кәсіпкерліктің дамуына ықпал етуге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8"/>
        <w:gridCol w:w="1763"/>
        <w:gridCol w:w="1328"/>
        <w:gridCol w:w="2138"/>
        <w:gridCol w:w="5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1700777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кредиттердің сомаларын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947"/>
        <w:gridCol w:w="1784"/>
        <w:gridCol w:w="1785"/>
        <w:gridCol w:w="2956"/>
        <w:gridCol w:w="3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өнеркәсіп және индустриалдық-инновациялық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8"/>
        <w:gridCol w:w="1238"/>
        <w:gridCol w:w="1238"/>
        <w:gridCol w:w="2570"/>
        <w:gridCol w:w="6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0"/>
        <w:gridCol w:w="6750"/>
      </w:tblGrid>
      <w:tr>
        <w:trPr>
          <w:trHeight w:val="30" w:hRule="atLeast"/>
        </w:trPr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-5178138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5178138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29 шелдедегі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XXXVI сессиясының №420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 сессиясының №355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47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аудандар (облыстық маңызы бар қалалар) бюджеттеріне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9"/>
        <w:gridCol w:w="4831"/>
      </w:tblGrid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32697464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14556202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14556202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Азаматтық хал актілерін тіркеу бөлімдерінің штат санын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экономика және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3162387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білім беру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4904326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тапсырыстарын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жергiлiктi атқарушы органдардың жүргiзуге облыстардың жергiлiктi атқарушы органдарынан функцияларды берумен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785401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 әлеуметтiк қорғауға және оған көмек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 Отан соғысындағы Жеңістің жетпіс жылдығына арналған іс-шараларды өткізуге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энергетика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3038056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тұрғын-үйлердегі энергетикалық аудитті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1834086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(қала көшелерін) күрделі , орташа және ағымдағы жөндеуден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маңызы бар қалалық (ауылдық), қала маңындағы және ауданішілік қатынастар бойынша жолаушылар тасымалдарын субсидиялауға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кәсіпкерлік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388697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ағымдағы іс-шараларды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ветеринария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Агроөнеркәсіптік кешеннің жергілікті атқарушы органдарының бөлімшелерін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үйлерін сатып 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Нысаналы даму трансферттері: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8879817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жобалауға, дамытуға және (немесе) жайластыруға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жобалауға және (немесе) салуға,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Бұзылу аумағынан тұрғындарды көшіру үшін тұрғын-үй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жолаушылар көлігі және автомобильдер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энергетика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2979732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уәкілетті ұйымдардың жарғылық капиталдарын ұлғайтуға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жобалауға және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энергетика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экономика және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кәсіпкерлік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Моноқалаларда кәсіпкерліктің дамуына ықпал 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