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1576d" w14:textId="8b157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Субсидияланатын гербицидтердің түрлерін және субсидиялау нормаларын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облысының әкімдігінің 2015 жылғы 6 тамыздағы № 44/01 қаулысы. Қарағанды облысының Әділет департаментінде 2015 жылғы 12 тамызда № 3364 болып тіркелді.Күші жойылды - Қарағанды облысының әкімдігінің 2016 жылғы 4 наурыздағы № 13/02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Қарағанды облысының әкімдігінің 04.03.2016 </w:t>
      </w:r>
      <w:r>
        <w:rPr>
          <w:rFonts w:ascii="Times New Roman"/>
          <w:b w:val="false"/>
          <w:i w:val="false"/>
          <w:color w:val="ff0000"/>
          <w:sz w:val="28"/>
        </w:rPr>
        <w:t>№ 13/02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Ауыл шаруашылығы Министрінің 2015 жылғы 6 сәуірдегі № 4-4/306 "Өсiмдiктердi қорғау мақсатында ауыл шаруашылығы дақылдарын өңдеуге арналған гербицидтердiң, биоагенттердiң (энтомофагтардың) және биопрепараттардың құнын субсидиялау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11451 болып тіркелген) сәйкес, Қарағанды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Төмендегі: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субсидияланатын гербицидтердің түрлері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 қосымшасына </w:t>
      </w:r>
      <w:r>
        <w:rPr>
          <w:rFonts w:ascii="Times New Roman"/>
          <w:b w:val="false"/>
          <w:i w:val="false"/>
          <w:color w:val="000000"/>
          <w:sz w:val="28"/>
        </w:rPr>
        <w:t>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гербицид жеткізушілерден сатып алынған гербицидтердің 1 литріне (килограмына) субсидиялар нормалары осы қаулының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қаулының орындалуын бақылау облыс әкімінің жетекшілік жасайтын орынбасарына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"Субсидияланатын гербицидтердің түрлерін және субсидиялау нормаларын белгілеу туралы" қаулысы алғашқы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облысының әкімі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Әбдібеков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КЕЛІСІЛДІ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 А. Мамытбеков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06.08.2015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2"/>
        <w:gridCol w:w="11648"/>
      </w:tblGrid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" " 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______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Субсидияланатын гербицидтердің түрлер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6"/>
        <w:gridCol w:w="11144"/>
      </w:tblGrid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Гербицидтердің 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2М-4Х 750, 75% с.е.к. (диметиламинная соль МСРА)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Абсолют, с.е.(диметиламинная соль 2-4Д 357 г/л + дикамба 124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Агура 10 % с.к. (имазетапир 100г/л)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Азимекс, с.д.т. (азимсульфурон, 500 г/кг)+пав агронекс плюс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Активо, с.д.т. (трибенурон-метил 375 г/кг + тифенсульфурон-метил 375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Арамо, 4,5% э.к.(тепралоксидим 45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Арбалет, 60% с.п. (метсульфурон метил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Ацетохлор э.к. (900г/л ацетохлор)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Базагран, 48%, с.е. (бентазон, 480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Банвел 480 в.р. (дикамба, 480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Балерина, с.э. (2,4-Д кислоты в виде сложного 2-этилгексилового эфира, 410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Барс супер,10% э.к. (феноксапроп-п-этил, 100 г/л+мефенпир-диэтил (антидот), 27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Беллисимо, м.с.э. (феноксапроп-п-этил,140г/л+клоквинтоцет-мексил 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Бинго, қ.а.с. (тифенсульфурон-метил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Биатлон з.б.у. (2-этилгексиловый эфир 2,4-Д кислоты 564 г/л + триасульфурон, 750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Бицепс Гарант, э.к. (этофумезат, 110 г/л+десмемедифам, 70 г/л + фенмедифам, 90 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Валпанида, 33% э.к. (пендиметалин 330г/л)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Валсаглиф, с.е. ( глифосат 360г/л)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Валсамин, 72% с.е. (2,4-Д диметиламинная соль, 720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Видмастер 480 с.е. (диметиламинные соли 2,4-Д, 356 г/л+дикамбы, 124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Вулкан 60 % с.е.т. (метсульфурон-метил,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Галантный, 75% с.т. с. (трибенурон-метил,750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Гезагард 500, с.к. (прометрин, 500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Гербитокс, с.е.к. (500 г/л МЦПА кислоты в виде диметиламинной, калиевой и натриевой солей)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Гоал 2 Е, э.к. (оксифлуорфен, 240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Горгон, с.е.к. (пиклорам, 150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Горизон 080 э.к. (клодинофоп-пропаргил, 80 г/л +антидот, 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Грами супер, э.к.(феноксапроп-п-этил, 100г/л+антидот, 27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Гранстар Про, с.д.т. (трибенурон – 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Гранстар, 75% с.д.т. (трибенурон – 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Грассер м.с.э. (феноксапроп-П-этил, 69 г/л + навталевый ангидрид (антидот), 125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Грейз 60% с.д.т. (метсульфурон-метил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 - эфир, 72% э.к. (2-этилгексиловый эфир - 2,4 дихлорфеноксиуксусной кислоты)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Дезормон, 72% с.к. (диметиламинная соль, 2,4-Д)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Деметра, э.к. (флуроксипир, 350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Дефолт с.е. (глифосат кислоты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Диален супер 480, с.е. (диметиламинные соли 2,4-Д, 357 г/л+ дикамбы, 124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Дианат, 48% с.е. (дикамба, 480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Дикамба, с.е. (дикамба 480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Дикамин Д,72% с.е. (2,4-Д аминная соль)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Дуал Голд 960, э.к. (С-метолахлор 960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Евро –Лайтнинг, 4,8 % с.е.к. (имазамокс, 33г/л+имзапир, 15г/л)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Жойкын с.е. (глифосат кислоты,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Жойкын Дара 75% с.д.т. (глифосат, 747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Зеллек супер, э.к. (галоксифоп-Р-метил, 108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Зенкор ультра, с.к. (метрибузин, 600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Зерномакс, э.к. (2,4-Д кислота в виде 2-этилгексилового эфира, 500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Игл, 10% э.к. (феноксапроп-п-этил, 100 г/л + клоквинтоцет -мексил (антидот), 27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Импульс, э.к. (галаксифоп-п-метил 108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Канонир Дуо, қ.а.с. (тифенсульфурон -метил 680 г/кг+ метсульфурон -метил 70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Канцлер с.д.т. (метсульфурон -метил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Клиник, 36% с.е. (глифосат,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Клинч 100, 10 % э.к. (феноксапроп-п-этил 100 г/л + фенхлоразол-этил 30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Корсар, с.е.к. (бентазон, 480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 Икстрим с.е. (глифосат в виде изопропиламинной и калийной солей,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Лазурит Супер, н.э.к. (метрибузин, 270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Ланс, с.е. (аминопиралид, 240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Ланцелот 450, с.д.т. (аминопиралид, 300 г/л + флурасулам 150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100, м.с.э. (феноксапроп-п-этил, 100 г/л+клоквинтосет-мексил (антидот), 20г/л)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Топ, э.к. (феноксапроп-п-этил, 90г/л + клодинафоп-пропаргил, 60 г/л+клоквинтоцет-мексил, 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Топ, м.э.к. (феноксапроп-п-этил, 90г/л + клодинафоп-пропаргил, 60 г/л+клоквинтосет-мексил, 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Экстра, м.с.э. (феноксапроп-п-этил, 70г/л + антидот 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Леггеро, м.с.э. (клодинафоп-пропаргил 240 г/л + клоквинтоцет-мексил, 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Либерти, 8% э.к. (клодинафоп-пропаргил, 80г/л + клоквинтоцет -мексил (антидот), 20 г/л 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Магнум супер, с.д.т. (300 г/кг метсульфурон-метил+ 450 г/кг трибенурон-метил)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Магнум, с.д.т. (метсульфурон-метил,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Майстер пауэр, м.д. (форамсульфурон, 31,5 г/л + иодосульфурон-метил-натрия, 1,0 г/л + тиенкарбазон-метил, 10 г/л + ципросульфид (антидот),15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Метурон с.д.т. (метсульфурон-метил,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Миура, э.к. (хизалофоп-п-этил, 125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Монитор, с.д.т. (метсульфурон-метил,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Москит с.д.т. (трибенурон 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Никомекс плюс, с.д.т. (никосульфурон, 700 г/кг + тифенсульфурон-метил 125 г/кг) + пав агронекс плюс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Нопасаран, 40% с.к. (матазахлор, 375 г/л+имазамокс, 25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Октапон Экстра э.к. (2.4-Д кислота в виде 2-этилгексилового эфира, 500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Пантера, 4% э.к. (хизалофоп-п-тефурил, 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Пивот, 10% с.к. (имазетапир, 100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Прогресс, э.к. (2-этилгексиловый эфир 2,4-Д кислоты, 905г/л)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Пульсар, 40% с.е. (имазамокс 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 супер, 7,5 % м.с.э. (феноксапроп-п-этил 69 г/л + мефенпир-диэтил (антидот), 75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Пума- Супер 100, 10% э.к. (феноксапроп-п-этил, 100 г/л + мефенпир-диэтил(антидот), 27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Рамон Супер э.к. (галоксифоп-Р-метил, 104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экстра, 54% с.е. (глифосат,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Реглон Супер, 150 с.е. (дикват, 150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Рейнбоу 25 ОД, м.д. (пеноксулам 25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Рендор 70% с.п. (метрибузин 700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Респект с.д.т. (трибенурон-метил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Рестрикт с.д.т. (545 + 164 г/кг) (тифенсульфурон-метил + метсульфурон-метил)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Рысь супер 10 % э.к. (феноксапроп-п-этил, 100 г/л +фенхлоразол-этил (антидот), 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Сальса, с.п. (750 г/кг) (этаметсульфурон-метил)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Самурай, с.е. (клопиралид , 300г/л)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Сарацин м.с.э. Феноксапроп-п-этил 140 г/л + клодинафоп-пропаргил 90 г/л + клоквинтоцет-мексил 72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Секатор турбо, м.д. (иодосульфурон-метил-натрия, 25 г/л + амидосульфурон, 100 г/л + мефенпир-диэтил (антидот) 250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Селект, э.к. (клетодим, 120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Скаут, м.с.э. (феноксапроп –п-этил 140 г/л + клодинафоп -пропаргил 90 г/л + клоквинтоцет мексил 72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Смерч, с.е. (глифосат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Солито 320, э.к. (претилахлор, 300 г/кг + пирибензоксим, 20г/л)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Сопик 080, э.к. (клодинафоп-пропаргил, 80 г/л + клоквинтоцет-мексил (антидот), 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Спирит, с.д.т. (клопиралид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Старане премиум 330, э.к. (флуроксипир, 333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Стирап 360, 36% с.е. (глифосат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Стирап 45% с.е. (глифосат 450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Стомп, 33% э.к.(пендиметалин, 330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Стоп, 33% э.к.(пендиметалин, 330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Стриг 72 % с.е. (диметиламинная соль 2,4 Д 720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Стриг Экстра 480 с.е. (диметиламинная соль 2,4 Д 357 г/л +дикамба 124 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Табу,6% с.е.к. (тебуконазол 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Тачдаун 500 с.е. (глифосат калийная соль 500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Тагрел, э.к. (хлорпирифос 500 г/л + циперметрин 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Терекс, 500 с.е. (глифосат кислоты ,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Терра, 4% э.к. (хизалофоп-п-тефурил, 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Титус, 25% қ.а.с. (римсульфурон, 250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080, э.к. (клодинафоп-пропаргил, 80 г/л+антидот, 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Супер 240 э.к. (клодинофоп-пропаргил 240 г/л + 60 г/л клоквинтоцет-мексил (антидот))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Торнадо 500, с.е. (глифосат, 500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Трамп 10 % э.к. (альфа-циперметрин 100г/л)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Триумф Макс, с.е. (глифосат,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Триумф, 48% с.е. ( глифосат, 360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Трифлюр 48% э.к. (трифлуралин 480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Ураган форте 500, с.к. (глифосат в виде калийной соли, 500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Фабиан, с.д.т. (имазетапир, 450 г/кг+хлоримурон-этил, 150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Феноксам, э.к. (феноксапроп -п-этил, 90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Фокстрот экстра, э.к. (феноксапроп-п-этил, 90 г/л+ клодинафоп-пропаргил 45 г/л + клоквинтоцет мексил 34,5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Фокстрот , в.э. (феноксапроп-п-эти + клоквинтоцет мексил)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Фуроре ультра, м.с.э.(феноксапроп-п-этил,110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Фюзилад форте 150, э.к. (флуазифоп-п-бутил, 150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Хазна 60%, с.д.т. (метсульфурон-метил,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Хакер, с.е.г. (клопиралид,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Хармони, 75% қ.а.с. (тифенсульфурон-метил,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Хит, с.е. (глифосат,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Эверест, 70% с.д.т. (флукарбазон, 700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Эдванс, с.д.т. (трибенурон-метил, 261 г/кг + метсульфурон-метил 391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Экспресс, с.д.т. (трибенурон-метил,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Эллай лайт, с.д.т.(метсульфурон-метил,391 г/кг+трибенурон-метил, 261 г/кг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 э.к. ( 2-этилгексиловый эфир 2,4-Д кислоты, 564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 Премиум э.к. (2-этилгексиловый эфир 2,4-Д кислоты, 420 г/л + 2-этилгексиловый эфир дикамбы кислоты, 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Эскадрон 70 э.к. (2,4-Д кислота в виде 2-этилгексилового эфира, 850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Эстет э.к. (эфир 2,4-Д, 905г/л)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Эстер, 85% э.к. (2,4-Д кислота в виде 2-этилгексилового эфира, 850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Эстерон э.к. (2,4-Д кислота в виде 2-этилнексилового эфира, 850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Эстетик профи с.е. (2,4-Д кислота в виде 2-этилгексилового эфира, 850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Эталон, с.е.к. (диметиламинная соль МЦПА 750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Эфир экстра, э.к. (2,4 кислота в виде 2-этилгексилового эфира)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Аббревиатураларды таратып жазу: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с.д.т. – сулы дисперленген түйіршік;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с.е.-сулы ертінді;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с.е.к.-суда еритін концентрат;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с.к. – сулы концентрат;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с.е.ұ. – суда еритін ұнтақ;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с.к. – суспензия концентраты;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к.е.к. – коллоид ертінді концентраты;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н.э.к. – наноэмульсия концентраты;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э.к.- эмульсия концентраты;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м.д. – майлы дисперсия;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м.э.к. – микрокапсулды эмульсия;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май.э.к. – майлы эмульсия концентраты;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с.к. – суспензиялық концентрат;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қ.а.с. – құрғақ ағымды суспензия;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с.ұ. – сулы ұнтақ;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э.с. – эмульсия суспензиясы;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м.с.э. – майлы сулы эмульси;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з.б.қ – зауоттық бинарлы қораб.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6"/>
        <w:gridCol w:w="11684"/>
      </w:tblGrid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" " 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_______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2 - қосымша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Гербицид жеткізушілерден сатып алынған гербицидтердің 1 литріне (килограмына) субсидиялар нормалары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2"/>
        <w:gridCol w:w="5407"/>
        <w:gridCol w:w="2763"/>
        <w:gridCol w:w="224"/>
        <w:gridCol w:w="598"/>
        <w:gridCol w:w="1721"/>
        <w:gridCol w:w="225"/>
      </w:tblGrid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гербицидтердің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Құнын арзандату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нормалары,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отечественного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Балерина, с.э. (2,4-Д кислоты в виде сложного 2-этилгексилового эфира, 410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Барс супер,10% э.к. (феноксапроп-п-этил, 100 г/л+мефенпир-диэтил (антидот),27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Беллисимо, м.с.э. (феноксапроп-п-этил,140г/л+клоквинтоцет-мексил 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Валсаглиф, с.е. ( глифосат 360г/л)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Валсамин, 72% с.е. (2,4-Д диметиламинная соль, 720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Вулкан 60 % с.е.т. (метсульфурон-метил,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Галантный, 75% с.т. с. (трибенурон-метил,750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Грами супер, э.к.(феноксапроп-п-этил, 100г/л+антидот, 27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 - эфир, 72% э.к. (2-этилгексиловый эфир - 2,4 дихлорфеноксиуксусной кислоты)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Диален супер 480, с.е. (диметиламинные соли 2,4-Д, 357 г/л+ дикамбы, 124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Жойкын с.е. (глифосат кислоты,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Жойкын Дара 75% с.д.т. (глифосат, 747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Импульс, э.к. (галаксифоп-п-метил 108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Клиник, 36% с.е. (глифосат,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Топ, э.к. (феноксапроп-п-этил, 90г/л + клодинафоп-пропаргил, 60 г/л+клоквинтоцет-мексил, 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Экстра, м.с.э. (феноксапроп-п-этил, 70г/л + антидот 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Леггеро, м.с.э. (клодинафоп-пропаргил 240 г/л + клоквинтоцет-мексил, 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Пантера, 4% э.к. (хизалофоп-п-тефурил, 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Прогресс, э.к. (2-этилгексиловый эфир 2,4-Д кислоты, 905г/л)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Рамон Супер э.к. (галоксифоп-Р-метил, 104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экстра, 54% с.е. (глифосат,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Рысь супер 10 % э.к. (феноксапроп-п-этил, 100 г/л +фенхлоразол-этил (антидот), 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Скаут, м.с.э. (феноксапроп –п-этил 140 г/л + клодинафоп -пропаргил 90 г/л + клоквинтоцет мексил 72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Смерч, с.е. (глифосат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Стоп, 33% э.к.(пендиметалин, 330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Терра, 4% э.к. (хизалофоп-п-тефурил, 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080, э.к. (клодинафоп-пропаргил, 80 г/л+антидот, 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Торнадо 500, с.е. (глифосат, 500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Ураган форте 500, в. р. (глифосат в виде калийной соли, 500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Хазна 60%, с.д.т. (метсульфурон-метил,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Эскадрон 70 э.к. (2,4-Д кислота в виде 2-этилгексилового эфира, 850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Эстетик профи с.е. (2,4-Д кислота в виде 2-этилгексилового эфира, 850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Эфир экстра, э.к. (2,4 кислота в виде 2-этилгексилового эфира)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иностранного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2М-4Х 750, 75% с.е.к. (диметиламинная соль МСРА)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Абсолют, с.е.(диметиламинная соль 2-4Д 357 г/л + дикамба 124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Агура 10 % с.к. (имазетапир 100г/л)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Азимекс, с.д.т. (азимсульфурон, 500 г/кг)+пав агронекс плюс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Активо, с.д.т. (трибенурон-метил 375 г/кг + тифенсульфурон-метил 375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Арамо, 4,5% э.к.(тепралоксидим 45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Арбалет, 60% с.п. (метсульфурон метил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Ацетохлор э.к. (900г/л ацетохлор)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Базагран, 48%, с.е. (бентазон, 480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Банвел 480 с.е. (дикамба, 480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Балерина, с.э. (2,4-Д кислоты в виде сложного 2-этилгексилового эфира, 410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Биатлон з.б.қ. (2-этилгексиловый эфир 2,4-Д кислоты 564 г/л + триасульфурон, 750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Бицепс Гарант, э.к. (этофумезат, 110 г/л+десмемедифам, 70 г/л + фенмедифам, 90 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Бинго, қ.а.с. (тифенсульфурон-метил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Валпанида, 33% э.к. (пендиметалин 330г/л)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Видмастер 480 с.е. (диметиламинные соли 2,4-Д, 356 г/л+дикамбы, 124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Гезагард 500, с.к. (прометрин, 500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Гербитокс, с.е.к. (500 г/л МЦПА кислоты в виде диметиламинной, калиевой и натриевой солей)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Гоал 2 Е, э.к. (оксифлуорфен, 240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Горгон, с.е.к. (пиклорам, 150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Горизон 080 э.к. (клодинофоп-пропаргил, 80 г/л +антидот, 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Гранстар Про, с.д.т. (трибенурон – 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Гранстар, 75% с.д.т. (трибенурон – 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Грассер м.с.э. (феноксапроп-П-этил, 69 г/л + навталевый ангидрид (антидот), 125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Грейз 60% с.д.т. (метсульфурон-метил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Дезормон, 72% с.к. (диметиламинная соль, 2,4-Д)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Деметра, э.к. (флуроксипир, 350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Дефолт с.е. (глифосат кислоты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Дианат, 48% с.е. (дикамба, 480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Дикамба, с.е. (дикамба 480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Дикамин Д,72% с.е. (2,4-Д аминная соль)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Дуал Голд 960, э.к. (С-метолахлор 960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Евро –Лайтнинг, 4,8 % с.е.к. (имазамокс, 33г/л+имзапир, 15г/л)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Зеллек супер, э.к. (галоксифоп-Р-метил, 108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Зенкор ультра, с.к. (метрибузин, 600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Зерномакс, э.к. (2,4-Д кислота в виде 2-этилгексилового эфира, 500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Игл, 10% э.к. (феноксапроп-п-этил, 100 г/л + клоквинтоцет -мексил (антидот), 27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Канонир Дуо, қ.а.с. (тифенсульфурон -метил 680 г/кг+ метсульфурон -метил 70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Канцлер с.д.т. (метсульфурон -метил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Клинч 100, 10 % э.к. (феноксапроп-п-этил 100 г/л + фенхлоразол-этил 30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Корсар, с.е.к. (бентазон, 480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 Икстрим в.р.с.е. (глифосат в виде изопропиламинной и калийной солей,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Лазурит Супер, н.э.к. (метрибузин, 270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Ланс, с.е. (аминопиралид, 240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Ланцелот 450, с.д.т. (аминопиралид, 300 г/л + флурасулам 150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Топ, м.э.к. (феноксапроп-п-этил, 90г/л + клодинафоп-пропаргил, 60 г/л+клоквинтосет-мексил, 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100, м.с.э. (феноксапроп-п-этил, 100 г/л+клоквинтосет-мексил (антидот), 20г/л)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Либерти, 8% э.к. (клодинафоп-пропаргил, 80г/л + клоквинтоцет -мексил (антидот), 20 г/л 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Магнум, с.д.т. (метсульфурон-метил,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Магнум супер, с.д.т. (300 г/кг метсульфурон-метил+ 450 г/кг трибенурон-метил)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Майстер пауэр, м.д. (форамсульфурон, 31,5 г/л + иодосульфурон-метил-натрия, 1,0 г/л + тиенкарбазон-метил, 10 г/л + ципросульфид (антидот),15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Метурон с.д.т. (метсульфурон-метил,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Миура, э.к. (хизалофоп-п-этил, 125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Монитор, с.д.т. (метсульфурон-метил,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Москит с.д.т. (трибенурон 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Никомекс плюс, с.д.т. (никосульфурон, 700 г/кг + тифенсульфурон-метил 125 г/кг) + пав агронекс плюс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Нопасаран, 40% с.к. (матазахлор, 375 г/л+имазамокс, 25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Октапон Экстра э.к. (2.4-Д кислота в виде 2-этилгексилового эфира, 500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Пивот, 10% с.к. (имазетапир, 100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Прогресс, э.к. (2-этилгексиловый эфир 2,4-Д кислоты, 905г/л)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Пульсар, 40% с.е. (имазамокс 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 супер, 7,5 % м.с.э. (феноксапроп-п-этил 69 г/л + мефенпир-диэтил (антидот), 75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Пума- Супер 100, 10% э.к. (феноксапроп-п-этил, 100 г/л + мефенпир-диэтил(антидот), 27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экстра, 54% с.е. (глифосат,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Реглон Супер, 150 с.е. (дикват, 150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Рейнбоу 25 ОД, м.д. (пеноксулам 25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Рендор 70% с.п. (метрибузин 700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Респект с.д.т. (трибенурон-метил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Рестрикт с.д.т. (545 + 164 г/кг) (тифенсульфурон-метил + метсульфурон-метил)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Сальса, с.п. (750 г/кг) (этаметсульфурон-метил)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70792,5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Самурай, с.е. (клопиралид , 300г/л)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Сарацин м.с.э.. (Феноксапроп-п-этил 140 г/л + клодинафоп-пропаргил 90 г/л + клоквинтоцет-мексил 72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Секатор турбо, м.д. (иодосульфурон-метил-натрия, 25 г/л + амидосульфурон, 100 г/л + мефенпир-диэтил (антидот) 250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Селект, э.к. (клетодим, 120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Скаут, м.с.э. (феноксапроп –п-этил 140 г/л + клодинафоп -пропаргил 90 г/л + клоквинтоцет мексил 72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Солито 320, э.к. (претилахлор, 300 г/кг + пирибензоксим, 20г/л)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Спирит, с.д.т. (клопиралид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Сопик 080, э.к. (клодинафоп-пропаргил, 80 г/л + клоквинтоцет-мексил (антидот), 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Старане премиум 330, э.к. (флуроксипир, 333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Стирап 45% с.е. (глифосат 450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Стирап 360, 36% с.е. (глифосат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Стомп, 33% э.к.(пендиметалин, 330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Стриг 72 % с.е. (диметиламинная соль 2,4 Д 720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Стриг Экстра 480 с.е. (диметиламинная соль 2,4 Д 357 г/л +дикамба 124 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Табу,6% с.е.к. (тебуконазол 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Тагрел, э.к. (хлорпирифос 500 г/л + циперметрин 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Тачдаун 500 с.е. (глифосат калийная соль 500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Терекс, 500 с.е. (глифосат кислоты ,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Титус, 25% қ.а.с. (римсульфурон, 250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Супер 240 э.к. (клодинофоп-пропаргил 240 г/л + 60 г/л клоквинтоцет-мексил (антидот))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Торнадо 500, с.е. (глифосат, 500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Трамп 10 % э.к. (альфа-циперметрин 100г/л)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Триумф Макс, с.е. (глифосат,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Триумф, 48% с.е. ( глифосат, 360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Трифлюр 48% э.к. (трифлуралин 480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Фабиан, с.д.т. (имазетапир, 450 г/кг+хлоримурон-этил, 150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Феноксам, э.к. (феноксапроп -п-этил, 90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Фокстрот экстра, э.к. (феноксапроп-п-этил, 90 г/л+ клодинафоп-пропаргил 45 г/л + клоквинтоцет мексил 34,5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Фокстрот , в.э. (феноксапроп-п-эти + клоквинтоцет мексил)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Фуроре ультра, м.с.э.(феноксапроп-п-этил,110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Фюзилад форте 150, э.к. (флуазифоп-п-бутил, 150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Хакер, с.е.г. (клопиралид,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Хармони, 75% қ.а.с. (тифенсульфурон-метил,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Хит, с.е. (глифосат,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Эверест, 70% с.д.т. (флукарбазон, 700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Эдванс, с.д.т. (трибенурон-метил, 261 г/кг + метсульфурон-метил 391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Экспресс, с.д.т. (трибенурон-метил,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Эллай лайт, с.д.т.(метсульфурон-метил,391 г/кг+трибенурон-метил, 261 г/кг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Эллай лайт, с.д.т.(метсульфурон-метил,391 г/кг+трибенурон-метил, 261 г/кг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Эстер, 85% э.к. (2,4-Д кислота в виде 2-этилгексилового эфира, 850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Эстерон э.к. (2,4-Д кислота в виде 2-этилнексилового эфира, 850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 э.к. ( 2-этилгексиловый эфир 2,4-Д кислоты, 564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Эстер, 85% э.к. (2,4-Д кислота в виде 2-этилгексилового эфира, 850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Эталон, с.е.к. (диметиламинная соль МЦПА 750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Аббревиатураларды таратып жазу: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с.д.т. – сулы дисперленген түйіршік;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с.е.-сулы ертінді;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с.е.к.-суда еритін концентрат;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с.к. – сулы концентрат;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с.е.ұ. – суда еритін ұнтақ;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с.к. – суспензия концентраты;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к.е.к. – коллоид ертінді концентраты;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н.э.к. – наноэмульсия концентраты;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э.к.- эмульсия концентраты;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м.д. – майлы дисперсия;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м.э.к. – микрокапсулды эмульсия;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май.э.к. – майлы эмульсия концентраты;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с.к. – суспензиялық концентрат;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қ.а.с. – құрғақ ағымды суспензия;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с.ұ. – сулы ұнтақ;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э.с. – эмульсия суспензиясы;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м.с.э. – майлы сулы эмульси;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з.б.қ – зауоттық бинарлы қораб.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