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50ba" w14:textId="9e45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Мал шаруашылығы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2015 жылғы 29 шілдедегі № 42/02 қаулысы. Қарағанды облысының Әділет департаментінде 2015 жылғы 17 тамызда № 3379 болып тіркелді. Күші жойылды - Қарағанды облысының әкімдігінің 2020 жылғы 31 қаңтардағы № 05/02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31.01.2020 № 05/02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2013 жылғы 15 сәуірдегі 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көрсетілетін қызметтер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Ауыл шаруашылығы Министрінің 2015 жылғы 28 сәуірдегі № 3-2/378 "Мал шаруашылығы саласындағы мемлекеттік көрсетілетін қызметтер стандарттарын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11284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Қарағанды облысы әкімдігінің 16.07.2019 № 42/01 (алғашқы ресми жарияланған күнінен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"Асыл тұқымды мал шаруашылығын дамытуды, мал шаруашылығы өнімінің өнімділігін және сапасын арттыруды субсидиялау" мемлекеттік көрсетілетін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"Қайта өңдеуші кәсіпорындардың ауыл шаруашылығы өнімін тереңдете қайта өңдеп өнім өндіру үшін оны сатып алуға арналған шығындарын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- Қарағанды облысы әкімдігінің 16.10.2017 № 65/01 (алғашқы ресми жарияланған күнінен кейiн күнтiзбелiк он күн өткен соң қолданысқа енгiзiледi); 16.07.2019 </w:t>
      </w:r>
      <w:r>
        <w:rPr>
          <w:rFonts w:ascii="Times New Roman"/>
          <w:b w:val="false"/>
          <w:i w:val="false"/>
          <w:color w:val="000000"/>
          <w:sz w:val="28"/>
        </w:rPr>
        <w:t>№ 42/01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2014 жылғы 29 шілдедегі № 40/03 "Мал шаруашылығы саласындағы мемлекеттік көрсетілетін қызметтер регламенттерін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2731 болып тіркелген, 2014 жылғы 8 қыркүйекте "Әділет" ақпараттық-құқықтық жүйесінде, 2014 жылғы 9 қыркүйектегі № 157-158 (21678-21679) "Индустриальная Караганда" және 2014 жылғы 9 қыркүйектегі № 171-172 (21806) "Орталық Қазақстан" газеттерінде жарияланған) күші жойылды деп танылсын.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Қарағанды облысы әкімінің жетекшілік жасайтын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кейiн күнтiзбелiк он күн өткен соң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облысының әкімі</w:t>
            </w:r>
          </w:p>
          <w:bookmarkEnd w:id="6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Әбдібеков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29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42/02 қаулысымен бекітілді</w:t>
            </w:r>
          </w:p>
          <w:bookmarkEnd w:id="7"/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"Жеке қосалқы шаруашылықтың бар екендігі туралы анықтама беру" мемлекеттік көрсетілетін қызмет регламенті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Алынып тасталды - Қарағанды облысы әкімдігінің 16.07.2019 </w:t>
      </w:r>
      <w:r>
        <w:rPr>
          <w:rFonts w:ascii="Times New Roman"/>
          <w:b w:val="false"/>
          <w:i w:val="false"/>
          <w:color w:val="ff0000"/>
          <w:sz w:val="28"/>
        </w:rPr>
        <w:t>№ 42/01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3"/>
        <w:gridCol w:w="11867"/>
      </w:tblGrid>
      <w:tr>
        <w:trPr>
          <w:trHeight w:val="30" w:hRule="atLeast"/>
        </w:trPr>
        <w:tc>
          <w:tcPr>
            <w:tcW w:w="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 жылғы 29 шілде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42/02 қаулысымен бекітілді</w:t>
            </w:r>
          </w:p>
          <w:bookmarkEnd w:id="9"/>
        </w:tc>
      </w:tr>
    </w:tbl>
    <w:bookmarkStart w:name="z7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"Асыл тұқымды мал шаруашылығын дамытуды, мал шаруашылығы өнімінің өнімділігін және сапасын арттыруды субсидиялау" мемлекеттік көрсетілетін қызмет регламенті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Қарағанды облысы әкімдігінің 16.07.2019 </w:t>
      </w:r>
      <w:r>
        <w:rPr>
          <w:rFonts w:ascii="Times New Roman"/>
          <w:b w:val="false"/>
          <w:i w:val="false"/>
          <w:color w:val="ff0000"/>
          <w:sz w:val="28"/>
        </w:rPr>
        <w:t>№ 42/01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"Асыл тұқымды мал шаруашылығын дамытуды, мал шаруашылығы өнімінің өнімділігін және сапасын арттыруды субсидиялау" мемлекеттік көрсетілетін қызмет (бұдан әрі – мемлекеттік қызмет) облыстың жергілікті атқарушы органымен (бұдан әрі – көрсетілетін қызметті беруші) көрсетіледі.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 қабылдау және мемлекеттік қызметті көрсету нәтижесін беру "электрондық үкіметтің" www.egov.kz веб-порталы (бұдан әрі - портал) арқылы жүзеге асырылады.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(ішінара автоматтандырылған).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Қазақстан Республикасы Ауыл шаруашылығы министрінің 2015 жылғы 28 сәуірдегі № 3-2/378 "Мал шаруашылығы саласындағы мемлекеттік көрсетілетін қызметтер стандарттарын бекіту туралы" бұйрығымен бекітілген (Нормативтік құқықтық актілерді мемлекеттік тіркеу тізілімінде № 11284 болып тіркелген) "Асыл тұқымды мал шаруашылығын дамытуды, мал шаруашылығы өнімінің өнімділігін және сапасын арттыруды субсидиялау" мемлекеттік көрсетілетін қызмет стандартына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субсидиялар алуға арналған өтінімді қарастыру нәтижелері туралы хабарлама не көрсетілетін қызметті берушінің стандарттың 10-тармағында көрсетілген негіздер бойынша бас тарту туралы уәжді жауабы.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 - электрондық.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Мемлекеттік қызмет көрсету процесінде көрсетілетін қызметті берушінің құрылымдық бөлімшелерінің (қызметкерлерінің) әрекет ету тәртібін сипаттау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Көрсетілетін қызметті алушы порталға көрсетілетін қызметті алушының электрондық цифрлық қолтаңбасымен (бұдан әрі - ЭЦҚ) куәландырылған электрондық құжат нысанында стандартқа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өтінім ұсыну мемлекеттік қызмет көрсету бойынша рәсімді (іс-қимылдар) бастауға негіздеме болып табылады.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(іс-әрекеттің) мазмұны, оның орындалу ұзақтығы: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болады. Нәтижесі - ЭЦҚ пайдалана отырып, тиісті хабарламаға қол қою арқылы өтінімді қабылдау;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1 (бір)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жолдайды. Нәтижесі - субсидиялаудың ақпараттық жүйесінде субсидиялар төлеуге арналған төлем тапсырмаларын қалыптастыру және оларды көрсетілетін қызметті берушінің басшысына қол қоюға жолдау;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субсидиялар төлеуге арналған төлем тапсырмаларына қол қояды. Нәтижесі - субсидиялар төлеуге арналған төлем тапсырмаларына қол қою;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 Нәтижесі - аумақтық қазынашылық бөлімшесіне субсидияларды аудару үшін төлеуге төлем құжаттарын жолдау.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Мемлекеттік қызмет көрсету процесінде көрсетілетін қызметті берушінің құрылымдық бөлімшелерінің (қызметкерлердің) өзара әрекет ету тәртібін сипаттау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құрылымдық бөлімшелердің (қызметкерлердің) тізбесі: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маманы;</w:t>
      </w:r>
    </w:p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маманы. 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сипаттау: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1 (бір)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субсидиялар төлеуге арналған төлем тапсырмаларына қол қояды;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 көрсету кезінде көрсетілген қызмет беруші мен көрсетілген қызмет алушының жүгіну тәртібін және рәсімдердің (іс-қимылдардың) реттілігін сипаттау: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 алушылар үшін іске асырылады) көмегімен порталда тіркеуді іске асырады;</w:t>
      </w:r>
    </w:p>
    <w:bookmarkStart w:name="z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көрсетілетін қызметті алушының ЖСН/БСН және паролін енгізу үдерісі (авторизация үдерісі);</w:t>
      </w:r>
    </w:p>
    <w:bookmarkEnd w:id="24"/>
    <w:bookmarkStart w:name="z4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арқылы тіркелген көрсетілетін қызметті алушы туралы деректердің түпнұсқалығын тексеру;</w:t>
      </w:r>
    </w:p>
    <w:bookmarkEnd w:id="25"/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</w:p>
    <w:bookmarkEnd w:id="26"/>
    <w:bookmarkStart w:name="z4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3-үдеріс – көрсетілетін қызметті алушымен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субсидия алуға арналған өтінімді стандартқа 2-қосымшаға сәйкес нысан бойынша ЭЦҚ куәландырылған электрондық құжат нысанында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 (бұдан әрі – ЭЦҚ) тіркеу куәлігін таңдап алуы;</w:t>
      </w:r>
    </w:p>
    <w:bookmarkEnd w:id="27"/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4-үдеріс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"электрондық үкіметтің" автоматтандырылған өңірлік шлюзі жұмыс орнында (бұдан әрі – ЭҮӨШ АЖО) "электрондық үкіметтің" шлюзі (бұдан әрі – ЭҮШ) арқылы жолдау;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алушының қоса берген құжаттарын сәйкестікке тексеруі;</w:t>
      </w:r>
    </w:p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6-үдеріс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"Азаматтарға арналған үкімет" мемлекеттік корпорациясы арқылы мемлекеттік қызмет көрсетілмейді.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Портал арқылы мемлекеттік қызмет көрсету кезінде іске қосылған ақпараттық жүйелердің функционалдық өзара іс-қимыл етуі осы регламенттің 1-қосымшасына сәйкес диаграммада келтірілген.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 осы регламенттің 2-қосымшасына сәйкес мемлекеттік қызмет көрсетудің бизнес-процестерінің анықтамалығында көрсетіледі.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"Асыл тұқымды мал шаруашылығын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дамытуды, мал шаруашылығы өнімінің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өнімділігін және сапасын арттыруды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 көрсетілетін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1-қосымша</w:t>
            </w:r>
          </w:p>
        </w:tc>
      </w:tr>
    </w:tbl>
    <w:bookmarkStart w:name="z6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іске қосылған ақпараттық жүйелердің функционалдық өзара іс-қимыл ету диаграммасы</w:t>
      </w:r>
    </w:p>
    <w:bookmarkEnd w:id="35"/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810500" cy="335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37"/>
    <w:bookmarkStart w:name="z6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7810500" cy="429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"Асыл тұқымды мал шаруашылығын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дамытуды, мал шаруашылығы өнімінің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өнімділігін және сапасын арттыруды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 көрсетілетін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7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922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шілдедегі № 42/02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бекітілді</w:t>
            </w:r>
          </w:p>
        </w:tc>
      </w:tr>
    </w:tbl>
    <w:bookmarkStart w:name="z1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"Өңдеуші кәсіпорындардың ауылшаруашылық өнімін тереңдете өңдеп өнім өндіруі үшін оны сатып алу шығындарын субсидиялау" мемлекеттік көрсетілетін қызмет регламенті</w:t>
      </w:r>
    </w:p>
    <w:bookmarkEnd w:id="41"/>
    <w:bookmarkStart w:name="z1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Қарағанды облысы әкімдігінің 16.07.2019 № </w:t>
      </w:r>
      <w:r>
        <w:rPr>
          <w:rFonts w:ascii="Times New Roman"/>
          <w:b w:val="false"/>
          <w:i w:val="false"/>
          <w:color w:val="ff0000"/>
          <w:sz w:val="28"/>
        </w:rPr>
        <w:t>№ 42/01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</w:p>
    <w:bookmarkEnd w:id="42"/>
    <w:bookmarkStart w:name="z8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43"/>
    <w:bookmarkStart w:name="z8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"Өңдеуші кәсіпорындардың ауылшаруашылық өнімін тереңдете өңдеп өнім өндіруі үшін оны сатып алу шығындарын субсидиялау" мемлекеттік көрсетілетін қызмет (бұдан әрі – мемлекеттік қызмет) облыстың жергілікті атқарушы органымен (бұдан әрі – көрсетілетін қызметті беруші) көрсетіледі.</w:t>
      </w:r>
    </w:p>
    <w:bookmarkEnd w:id="44"/>
    <w:bookmarkStart w:name="z8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қабылдау және мемлекеттік қызметті көрсету нәтижесін беру "электрондық үкіметтің" www.egov.kz веб-порталы (бұдан әрі - портал) арқылы жүзеге асырылады.</w:t>
      </w:r>
    </w:p>
    <w:bookmarkEnd w:id="45"/>
    <w:bookmarkStart w:name="z8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(толық автоматтандырылған).</w:t>
      </w:r>
    </w:p>
    <w:bookmarkEnd w:id="46"/>
    <w:bookmarkStart w:name="z8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субсидияны аудару туралы хабарлама не Қазақстан Республикасы Ауыл шаруашылығы министрінің 2015 жылғы 28 сәуірдегі № 3-2/378 "Мал шаруашылығы саласындағы мемлекеттік көрсетілетін қызметтер стандарттарын бекіту туралы" бұйрығымен бекітілген (Нормативтік құқықтық актілерді мемлекеттік тіркеу тізілімінде № 11284 болып тіркелген) "Өңдеуші кәсіпорындардың ауылшаруашылық өнімін тереңдете өңдеп өнім өндіруі үшін оны сатып алу шығындарын субсидиялау"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жағдайларда және негіздер бойынша мемлекеттік қызметті ұсынудан уәжді бас тарту.</w:t>
      </w:r>
    </w:p>
    <w:bookmarkEnd w:id="47"/>
    <w:bookmarkStart w:name="z8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беру нысаны: электрондық.</w:t>
      </w:r>
    </w:p>
    <w:bookmarkEnd w:id="48"/>
    <w:bookmarkStart w:name="z8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Мемлекеттік қызметті көрсету процесінде көрсетілетін қызметті берушінің құрылымдық бөлімшелерінің (қызметкерлерінің) іс-қимыл тәртібін сипаттау</w:t>
      </w:r>
    </w:p>
    <w:bookmarkEnd w:id="49"/>
    <w:bookmarkStart w:name="z8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Көрсетілетін қызметті алушымен субсидия алуға арналған өтінімді стандартқа 3-қосымшаға сәйкес нысан бойынша электрондық цифрлық қолтаңбамен (бұдан әрі - ЭЦҚ) куәландырылған электрондық құжат нысанында ұсынуы мемлекеттік қызмет көрсету бойынша рәсімді (іс-қимылдар) бастауға негіздеме болып табылады.</w:t>
      </w:r>
    </w:p>
    <w:bookmarkEnd w:id="50"/>
    <w:bookmarkStart w:name="z9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процесінің құрамына кіретін әрбір рәсімнің (іс-әрекеттің) мазмұны, оның орындалу ұзақтығы:</w:t>
      </w:r>
    </w:p>
    <w:bookmarkEnd w:id="51"/>
    <w:bookmarkStart w:name="z9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болады. Нәтижесі - ЭЦҚ пайдалана отырып, тиісті хабарламаға қол қою арқылы өтінімді қабылдау;</w:t>
      </w:r>
    </w:p>
    <w:bookmarkEnd w:id="52"/>
    <w:bookmarkStart w:name="z9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2 (екі)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жолдайды. Нәтижесі - субсидиялаудың ақпараттық жүйесінде субсидиялар төлеуге арналған төлем тапсырмаларын қалыптастыру және оларды көрсетілетін қызметті берушінің басшысына қол қоюға жолдау;</w:t>
      </w:r>
    </w:p>
    <w:bookmarkEnd w:id="53"/>
    <w:bookmarkStart w:name="z9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субсидиялар төлеуге арналған төлем тапсырмаларына қол қояды. Нәтижесі - субсидиялар төлеуге арналған төлем тапсырмаларына қол қою;</w:t>
      </w:r>
    </w:p>
    <w:bookmarkEnd w:id="54"/>
    <w:bookmarkStart w:name="z9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 Нәтижесі - аумақтық қазынашылық бөлімшесіне субсидияларды аудару үшін төлеуге төлем құжаттарын жолдау.</w:t>
      </w:r>
    </w:p>
    <w:bookmarkEnd w:id="55"/>
    <w:bookmarkStart w:name="z9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Мемлекеттік қызмет көрсету процесінде көрсетілетін қызметті берушінің құрылымдық бөлімшелерінің (қызметкерлердің) өзара әрекет ету тәртібін сипаттау</w:t>
      </w:r>
    </w:p>
    <w:bookmarkEnd w:id="56"/>
    <w:bookmarkStart w:name="z9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процесіне қатысатын құрылымдық бөлімшелердің (қызметкерлердің) тізбесі:</w:t>
      </w:r>
    </w:p>
    <w:bookmarkEnd w:id="57"/>
    <w:bookmarkStart w:name="z9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маманы;</w:t>
      </w:r>
    </w:p>
    <w:bookmarkEnd w:id="58"/>
    <w:bookmarkStart w:name="z9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</w:p>
    <w:bookmarkEnd w:id="59"/>
    <w:bookmarkStart w:name="z9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маманы. </w:t>
      </w:r>
    </w:p>
    <w:bookmarkEnd w:id="60"/>
    <w:bookmarkStart w:name="z10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(қызметкерлер) арасындағы рәсімдердің (іс-қимылдардың) реттілігінің сипаттау:</w:t>
      </w:r>
    </w:p>
    <w:bookmarkEnd w:id="61"/>
    <w:bookmarkStart w:name="z10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өтінім тіркелген сәттен бастап 1 (бір) жұмыс күні ішінде ЭЦҚ пайдалана отырып, тиісті хабарламаға қол қою арқылы оның қабылданғанын растайды. Аталған хабарлама субсидиялаудың ақпараттық жүйесіндегі көрсетілетін қызметті алушының Жеке кабинетінде қолжетімді болады;</w:t>
      </w:r>
    </w:p>
    <w:bookmarkEnd w:id="62"/>
    <w:bookmarkStart w:name="z10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өтінімнің қабылданғанын растағаннан кейін 2 (екі) жұмыс күні ішінде субсидиялаудың ақпараттық жүйесінде "Қазынашылық-Клиент" ақпараттық жүйесіне жүктелетін субсидиялар төлеуге арналған төлем тапсырмаларын қалыптастырады және оларды көрсетілетін қызметті берушінің басшысына қол қоюға жолдайды;</w:t>
      </w:r>
    </w:p>
    <w:bookmarkEnd w:id="63"/>
    <w:bookmarkStart w:name="z10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басшысы субсидиялар төлеуге арналған төлем тапсырмаларына қол қояды;</w:t>
      </w:r>
    </w:p>
    <w:bookmarkEnd w:id="64"/>
    <w:bookmarkStart w:name="z10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қаржыландыру бөлімінің маманы төлем тапсырмаларына қол қойылғаннан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</w:t>
      </w:r>
    </w:p>
    <w:bookmarkEnd w:id="65"/>
    <w:bookmarkStart w:name="z10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66"/>
    <w:bookmarkStart w:name="z10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 көрсету кезінде көрсетілген қызмет беруші мен көрсетілген қызмет алушының жүгіну тәртібін және рәсімдердің (іс-қимылдардың) реттілігін сипаттау:</w:t>
      </w:r>
    </w:p>
    <w:bookmarkEnd w:id="67"/>
    <w:bookmarkStart w:name="z10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 алушылар үшін іске асырылады) көмегімен порталда тіркеуді іске асырады;</w:t>
      </w:r>
    </w:p>
    <w:bookmarkEnd w:id="68"/>
    <w:bookmarkStart w:name="z10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көрсетілетін қызметті алушының ЖСН/БСН және паролін енгізу үдерісі (авторизация үдерісі);</w:t>
      </w:r>
    </w:p>
    <w:bookmarkEnd w:id="69"/>
    <w:bookmarkStart w:name="z10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арқылы тіркелген көрсетілетін қызметті алушы туралы деректердің түпнұсқалығын тексеру;</w:t>
      </w:r>
    </w:p>
    <w:bookmarkEnd w:id="70"/>
    <w:bookmarkStart w:name="z11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</w:p>
    <w:bookmarkEnd w:id="71"/>
    <w:bookmarkStart w:name="z11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3-үдеріс – көрсетілетін қызметті алушымен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субсидия алуға арналған өтінімді стандартқа 3-қосымшаға сәйкес нысан бойынша ЭЦҚ куәландырылған электрондық құжат нысанында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 (бұдан әрі – ЭЦҚ) тіркеу куәлігін таңдап алуы;</w:t>
      </w:r>
    </w:p>
    <w:bookmarkEnd w:id="72"/>
    <w:bookmarkStart w:name="z1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</w:p>
    <w:bookmarkEnd w:id="73"/>
    <w:bookmarkStart w:name="z11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4-үдеріс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</w:p>
    <w:bookmarkEnd w:id="74"/>
    <w:bookmarkStart w:name="z11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"электрондық үкіметтің" автоматтандырылған өңірлік шлюзі жұмыс орнында (бұдан әрі – ЭҮӨШ АЖО) "электрондық үкіметтің" шлюзі (бұдан әрі – ЭҮШ) арқылы жолдау;</w:t>
      </w:r>
    </w:p>
    <w:bookmarkEnd w:id="75"/>
    <w:bookmarkStart w:name="z11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алушының қоса берген құжаттарын сәйкестікке тексеруі;</w:t>
      </w:r>
    </w:p>
    <w:bookmarkEnd w:id="76"/>
    <w:bookmarkStart w:name="z11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6-үдеріс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</w:p>
    <w:bookmarkEnd w:id="77"/>
    <w:bookmarkStart w:name="z11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"Азаматтарға арналған үкімет" мемлекеттік корпорациясы арқылы мемлекеттік қызмет көрсетілмейді.</w:t>
      </w:r>
    </w:p>
    <w:bookmarkEnd w:id="78"/>
    <w:bookmarkStart w:name="z11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Портал арқылы мемлекеттік қызмет көрсету кезінде іске қосылған ақпараттық жүйелердің функционалдық өзара іс-қимыл етуі осы регламенттің 1-қосымшасына сәйкес диаграммада келтірілген.</w:t>
      </w:r>
    </w:p>
    <w:bookmarkEnd w:id="79"/>
    <w:bookmarkStart w:name="z11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 осы регламенттің 2-қосымшасына сәйкес мемлекеттік қызмет көрсетудің бизнес-процестерінің анықтамалығында көрсетіледі.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"Өңдеуші кәсіпорындардың ауылшаруашылық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өнімін тереңдете өңдеп өнім өндіруі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оны сатып алу шығындарын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 көрсетілетін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1-қосымша</w:t>
            </w:r>
          </w:p>
        </w:tc>
      </w:tr>
    </w:tbl>
    <w:bookmarkStart w:name="z12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іске қосылған ақпараттық жүйелердің функционалдық өзара іс-қимыл ету диаграммасы</w:t>
      </w:r>
    </w:p>
    <w:bookmarkEnd w:id="81"/>
    <w:bookmarkStart w:name="z12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2"/>
    <w:p>
      <w:pPr>
        <w:spacing w:after="0"/>
        <w:ind w:left="0"/>
        <w:jc w:val="both"/>
      </w:pPr>
      <w:r>
        <w:drawing>
          <wp:inline distT="0" distB="0" distL="0" distR="0">
            <wp:extent cx="7810500" cy="347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белгілер:</w:t>
      </w:r>
    </w:p>
    <w:bookmarkEnd w:id="83"/>
    <w:bookmarkStart w:name="z12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"Өңдеуші кәсіпорындардың ауылшаруашылық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өнімін тереңдете өңдеп өнім өндіруі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үшін оны сатып алу шығындарын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субсидиялау" мемлекеттік көрсетілетін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13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85"/>
    <w:bookmarkStart w:name="z13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7810500" cy="876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6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